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2D040B7A" w14:textId="75BFA9EE" w:rsidR="00E03743" w:rsidRDefault="00C07988" w:rsidP="00DA57B7">
      <w:pPr>
        <w:pStyle w:val="Heading1"/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2019</w:t>
      </w:r>
      <w:r w:rsidR="00DA57B7" w:rsidRPr="00DA57B7">
        <w:rPr>
          <w:sz w:val="36"/>
          <w:szCs w:val="36"/>
          <w:u w:val="single"/>
        </w:rPr>
        <w:t xml:space="preserve"> Program Advertising Rates</w:t>
      </w:r>
      <w:r w:rsidR="00790A10">
        <w:rPr>
          <w:sz w:val="36"/>
          <w:szCs w:val="36"/>
          <w:u w:val="single"/>
        </w:rPr>
        <w:t xml:space="preserve"> for Businesses &amp; Foundations</w:t>
      </w:r>
    </w:p>
    <w:p w14:paraId="0A0C7CAB" w14:textId="77777777" w:rsidR="00DA57B7" w:rsidRDefault="00DA57B7" w:rsidP="00DA57B7"/>
    <w:p w14:paraId="1C175556" w14:textId="77777777" w:rsidR="00DA57B7" w:rsidRDefault="00DA57B7" w:rsidP="00DA57B7"/>
    <w:p w14:paraId="463173F9" w14:textId="23C0308D" w:rsidR="00DA57B7" w:rsidRPr="0084146C" w:rsidRDefault="00790A10" w:rsidP="00DA57B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Full Page          $ 300.00</w:t>
      </w:r>
      <w:r w:rsidR="00DA57B7" w:rsidRPr="0084146C">
        <w:rPr>
          <w:sz w:val="32"/>
          <w:szCs w:val="32"/>
        </w:rPr>
        <w:t xml:space="preserve">          _____</w:t>
      </w:r>
    </w:p>
    <w:p w14:paraId="44F619A5" w14:textId="77777777" w:rsidR="00DA57B7" w:rsidRPr="0084146C" w:rsidRDefault="00DA57B7" w:rsidP="00DA57B7">
      <w:pPr>
        <w:pStyle w:val="ListParagraph"/>
        <w:ind w:left="1440"/>
        <w:rPr>
          <w:sz w:val="32"/>
          <w:szCs w:val="32"/>
        </w:rPr>
      </w:pPr>
    </w:p>
    <w:p w14:paraId="29808AE9" w14:textId="412299FE" w:rsidR="00DA57B7" w:rsidRPr="0084146C" w:rsidRDefault="00790A10" w:rsidP="00DA57B7">
      <w:pPr>
        <w:pStyle w:val="ListParagraph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Half Page          $ 200.00</w:t>
      </w:r>
      <w:r w:rsidR="00DA57B7" w:rsidRPr="0084146C">
        <w:rPr>
          <w:sz w:val="32"/>
          <w:szCs w:val="32"/>
        </w:rPr>
        <w:t xml:space="preserve">         _____</w:t>
      </w:r>
    </w:p>
    <w:p w14:paraId="0AB8F6A8" w14:textId="77777777" w:rsidR="00DA57B7" w:rsidRPr="0084146C" w:rsidRDefault="00DA57B7" w:rsidP="00DA57B7">
      <w:pPr>
        <w:rPr>
          <w:sz w:val="32"/>
          <w:szCs w:val="32"/>
        </w:rPr>
      </w:pPr>
    </w:p>
    <w:p w14:paraId="3042B8D1" w14:textId="0D65409A" w:rsidR="00DA57B7" w:rsidRPr="0084146C" w:rsidRDefault="00DA57B7" w:rsidP="00DA57B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4146C">
        <w:rPr>
          <w:sz w:val="32"/>
          <w:szCs w:val="32"/>
        </w:rPr>
        <w:t>Quarter Page     $ 125.00         _____</w:t>
      </w:r>
    </w:p>
    <w:p w14:paraId="281AB2EA" w14:textId="2C0F6568" w:rsidR="00DA57B7" w:rsidRPr="0084146C" w:rsidRDefault="00DA57B7" w:rsidP="00DA57B7">
      <w:pPr>
        <w:rPr>
          <w:sz w:val="32"/>
          <w:szCs w:val="32"/>
        </w:rPr>
      </w:pPr>
    </w:p>
    <w:p w14:paraId="1594DE54" w14:textId="50206969" w:rsidR="00DA57B7" w:rsidRPr="0084146C" w:rsidRDefault="00DA57B7" w:rsidP="00DA57B7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84146C">
        <w:rPr>
          <w:sz w:val="32"/>
          <w:szCs w:val="32"/>
        </w:rPr>
        <w:t xml:space="preserve">Eighth Page       </w:t>
      </w:r>
      <w:proofErr w:type="gramStart"/>
      <w:r w:rsidRPr="0084146C">
        <w:rPr>
          <w:sz w:val="32"/>
          <w:szCs w:val="32"/>
        </w:rPr>
        <w:t>$  75.00</w:t>
      </w:r>
      <w:proofErr w:type="gramEnd"/>
      <w:r w:rsidRPr="0084146C">
        <w:rPr>
          <w:sz w:val="32"/>
          <w:szCs w:val="32"/>
        </w:rPr>
        <w:t xml:space="preserve">          _____</w:t>
      </w:r>
    </w:p>
    <w:p w14:paraId="5EF25B01" w14:textId="77777777" w:rsidR="00DA57B7" w:rsidRPr="0084146C" w:rsidRDefault="00DA57B7" w:rsidP="00DA57B7">
      <w:pPr>
        <w:rPr>
          <w:sz w:val="32"/>
          <w:szCs w:val="32"/>
        </w:rPr>
      </w:pPr>
    </w:p>
    <w:p w14:paraId="0678AF86" w14:textId="77777777" w:rsidR="00DA57B7" w:rsidRDefault="00DA57B7" w:rsidP="00DA57B7">
      <w:pPr>
        <w:rPr>
          <w:sz w:val="24"/>
          <w:szCs w:val="24"/>
        </w:rPr>
      </w:pPr>
    </w:p>
    <w:p w14:paraId="35A1BB9B" w14:textId="499CE9A4" w:rsidR="00DA57B7" w:rsidRDefault="0084146C" w:rsidP="00DA57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C1B09" wp14:editId="3E5DACB7">
                <wp:simplePos x="0" y="0"/>
                <wp:positionH relativeFrom="column">
                  <wp:posOffset>1143000</wp:posOffset>
                </wp:positionH>
                <wp:positionV relativeFrom="paragraph">
                  <wp:posOffset>97790</wp:posOffset>
                </wp:positionV>
                <wp:extent cx="49149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63703" w14:textId="195165A8" w:rsidR="0084146C" w:rsidRPr="0084146C" w:rsidRDefault="0084146C" w:rsidP="00790A10">
                            <w:pPr>
                              <w:rPr>
                                <w:b/>
                                <w:color w:val="3366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pt;margin-top:7.7pt;width:38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" filled="f" stroked="f">
                <v:textbox>
                  <w:txbxContent>
                    <w:p w14:paraId="24B63703" w14:textId="195165A8" w:rsidR="0084146C" w:rsidRPr="0084146C" w:rsidRDefault="0084146C" w:rsidP="00790A10">
                      <w:pPr>
                        <w:rPr>
                          <w:b/>
                          <w:color w:val="3366F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A709E5" w14:textId="2A06F41E" w:rsidR="00DA57B7" w:rsidRDefault="00DA57B7" w:rsidP="00DA57B7">
      <w:pPr>
        <w:jc w:val="center"/>
        <w:rPr>
          <w:b/>
          <w:sz w:val="36"/>
          <w:szCs w:val="36"/>
          <w:u w:val="single"/>
        </w:rPr>
      </w:pPr>
    </w:p>
    <w:p w14:paraId="76BAC4DB" w14:textId="77777777" w:rsidR="003D1411" w:rsidRDefault="003D1411" w:rsidP="00DA57B7">
      <w:pPr>
        <w:jc w:val="center"/>
        <w:rPr>
          <w:b/>
          <w:sz w:val="36"/>
          <w:szCs w:val="36"/>
          <w:u w:val="single"/>
        </w:rPr>
      </w:pPr>
    </w:p>
    <w:p w14:paraId="4C2437F7" w14:textId="05ABE86F" w:rsidR="003D1411" w:rsidRPr="0084146C" w:rsidRDefault="0084146C" w:rsidP="0084146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F2ED" wp14:editId="0ADB18C7">
                <wp:simplePos x="0" y="0"/>
                <wp:positionH relativeFrom="column">
                  <wp:posOffset>3530600</wp:posOffset>
                </wp:positionH>
                <wp:positionV relativeFrom="paragraph">
                  <wp:posOffset>182245</wp:posOffset>
                </wp:positionV>
                <wp:extent cx="3556000" cy="2514600"/>
                <wp:effectExtent l="50800" t="0" r="355600" b="355600"/>
                <wp:wrapThrough wrapText="bothSides">
                  <wp:wrapPolygon edited="0">
                    <wp:start x="-309" y="0"/>
                    <wp:lineTo x="-309" y="23782"/>
                    <wp:lineTo x="617" y="24436"/>
                    <wp:lineTo x="22834" y="24436"/>
                    <wp:lineTo x="23606" y="21164"/>
                    <wp:lineTo x="23606" y="3491"/>
                    <wp:lineTo x="21909" y="0"/>
                    <wp:lineTo x="-309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ED6EF" w14:textId="0A81453D" w:rsidR="005F3269" w:rsidRPr="00790A10" w:rsidRDefault="005F3269" w:rsidP="005701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color w:val="3366FF"/>
                                <w:sz w:val="22"/>
                              </w:rPr>
                            </w:pPr>
                            <w:r w:rsidRPr="00790A10">
                              <w:rPr>
                                <w:b/>
                                <w:color w:val="3366FF"/>
                                <w:sz w:val="22"/>
                              </w:rPr>
                              <w:t>P</w:t>
                            </w:r>
                            <w:r w:rsidR="00C07988">
                              <w:rPr>
                                <w:b/>
                                <w:color w:val="3366FF"/>
                                <w:sz w:val="22"/>
                              </w:rPr>
                              <w:t xml:space="preserve">lease Make </w:t>
                            </w:r>
                            <w:r w:rsidRPr="00790A10">
                              <w:rPr>
                                <w:b/>
                                <w:color w:val="3366FF"/>
                                <w:sz w:val="22"/>
                              </w:rPr>
                              <w:t xml:space="preserve">Checks Payable to “Dallas Classic </w:t>
                            </w:r>
                            <w:r w:rsidR="0084146C" w:rsidRPr="00790A10">
                              <w:rPr>
                                <w:b/>
                                <w:color w:val="3366FF"/>
                                <w:sz w:val="22"/>
                              </w:rPr>
                              <w:t xml:space="preserve">HS </w:t>
                            </w:r>
                            <w:r w:rsidRPr="00790A10">
                              <w:rPr>
                                <w:b/>
                                <w:color w:val="3366FF"/>
                                <w:sz w:val="22"/>
                              </w:rPr>
                              <w:t>Basketball Tournament”</w:t>
                            </w:r>
                          </w:p>
                          <w:p w14:paraId="643A6EC8" w14:textId="77777777" w:rsidR="005F3269" w:rsidRPr="0084146C" w:rsidRDefault="005F3269" w:rsidP="0057017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99A3894" w14:textId="4F0CA5F0" w:rsidR="005F3269" w:rsidRPr="0084146C" w:rsidRDefault="005F3269" w:rsidP="0057017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4146C">
                              <w:rPr>
                                <w:b/>
                                <w:sz w:val="22"/>
                              </w:rPr>
                              <w:t>Send All Advertising Materials and Payments To:</w:t>
                            </w:r>
                          </w:p>
                          <w:p w14:paraId="402CB0F2" w14:textId="77777777" w:rsidR="00790A10" w:rsidRDefault="00790A10" w:rsidP="008414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Dallas Classic Basketball Tournament</w:t>
                            </w:r>
                          </w:p>
                          <w:p w14:paraId="03DC8CCF" w14:textId="0D8D0118" w:rsidR="008D033A" w:rsidRPr="0084146C" w:rsidRDefault="008D033A" w:rsidP="008414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146C">
                              <w:rPr>
                                <w:sz w:val="22"/>
                              </w:rPr>
                              <w:t>3605 Emily Drive</w:t>
                            </w:r>
                          </w:p>
                          <w:p w14:paraId="3F1298CC" w14:textId="15D4DDFB" w:rsidR="008D033A" w:rsidRPr="0084146C" w:rsidRDefault="008D033A" w:rsidP="0084146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4146C">
                              <w:rPr>
                                <w:sz w:val="22"/>
                              </w:rPr>
                              <w:t>Plano, Texas 75093</w:t>
                            </w:r>
                          </w:p>
                          <w:p w14:paraId="2F3161AA" w14:textId="77777777" w:rsidR="005F3269" w:rsidRPr="0084146C" w:rsidRDefault="005F3269" w:rsidP="007F0FB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0665B60E" w14:textId="7CA2B11C" w:rsidR="005F3269" w:rsidRPr="0084146C" w:rsidRDefault="0084146C" w:rsidP="007F0F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4146C">
                              <w:rPr>
                                <w:sz w:val="24"/>
                                <w:szCs w:val="24"/>
                              </w:rPr>
                              <w:t>For questions, c</w:t>
                            </w:r>
                            <w:r w:rsidR="008D033A" w:rsidRPr="0084146C">
                              <w:rPr>
                                <w:sz w:val="24"/>
                                <w:szCs w:val="24"/>
                              </w:rPr>
                              <w:t>ontact Jake</w:t>
                            </w:r>
                            <w:r w:rsidR="00C07988">
                              <w:rPr>
                                <w:sz w:val="24"/>
                                <w:szCs w:val="24"/>
                              </w:rPr>
                              <w:t xml:space="preserve"> Fleischer</w:t>
                            </w:r>
                            <w:r w:rsidR="005F3269" w:rsidRPr="0084146C">
                              <w:rPr>
                                <w:sz w:val="24"/>
                                <w:szCs w:val="24"/>
                              </w:rPr>
                              <w:t xml:space="preserve"> at:</w:t>
                            </w:r>
                          </w:p>
                          <w:p w14:paraId="0705F2CF" w14:textId="32FB1595" w:rsidR="005F3269" w:rsidRPr="0084146C" w:rsidRDefault="008D033A" w:rsidP="0084146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146C">
                              <w:rPr>
                                <w:sz w:val="24"/>
                                <w:szCs w:val="24"/>
                              </w:rPr>
                              <w:t>214-232-1084</w:t>
                            </w:r>
                          </w:p>
                          <w:p w14:paraId="551E77EC" w14:textId="271F739A" w:rsidR="005F3269" w:rsidRPr="00C07988" w:rsidRDefault="00C07988" w:rsidP="007F0FB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johnfleischer7@gmail.com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78pt;margin-top:14.35pt;width:280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" fillcolor="#49565b [1924]" strokecolor="#3a4449 [1540]">
                <v:fill color2="#49565b [1924]" rotate="t" angle="-49" colors="0 #627177;21627f #97a4aa;30638f #afb9be;34734f #afb9be;44564f #98a5ab;1 #627177" type="gradient"/>
                <v:shadow on="t" type="perspective" opacity="16711f" mv:blur="190500f" origin=",.5" offset="161645emu,161645emu" matrix=",,,58982f"/>
                <v:textbox>
                  <w:txbxContent>
                    <w:p w14:paraId="5DBED6EF" w14:textId="0A81453D" w:rsidR="005F3269" w:rsidRPr="00790A10" w:rsidRDefault="005F3269" w:rsidP="005701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color w:val="3366FF"/>
                          <w:sz w:val="22"/>
                        </w:rPr>
                      </w:pPr>
                      <w:r w:rsidRPr="00790A10">
                        <w:rPr>
                          <w:b/>
                          <w:color w:val="3366FF"/>
                          <w:sz w:val="22"/>
                        </w:rPr>
                        <w:t>P</w:t>
                      </w:r>
                      <w:r w:rsidR="00C07988">
                        <w:rPr>
                          <w:b/>
                          <w:color w:val="3366FF"/>
                          <w:sz w:val="22"/>
                        </w:rPr>
                        <w:t xml:space="preserve">lease Make </w:t>
                      </w:r>
                      <w:r w:rsidRPr="00790A10">
                        <w:rPr>
                          <w:b/>
                          <w:color w:val="3366FF"/>
                          <w:sz w:val="22"/>
                        </w:rPr>
                        <w:t xml:space="preserve">Checks Payable to “Dallas Classic </w:t>
                      </w:r>
                      <w:r w:rsidR="0084146C" w:rsidRPr="00790A10">
                        <w:rPr>
                          <w:b/>
                          <w:color w:val="3366FF"/>
                          <w:sz w:val="22"/>
                        </w:rPr>
                        <w:t xml:space="preserve">HS </w:t>
                      </w:r>
                      <w:r w:rsidRPr="00790A10">
                        <w:rPr>
                          <w:b/>
                          <w:color w:val="3366FF"/>
                          <w:sz w:val="22"/>
                        </w:rPr>
                        <w:t>Basketball Tournament”</w:t>
                      </w:r>
                    </w:p>
                    <w:p w14:paraId="643A6EC8" w14:textId="77777777" w:rsidR="005F3269" w:rsidRPr="0084146C" w:rsidRDefault="005F3269" w:rsidP="00570176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  <w:p w14:paraId="699A3894" w14:textId="4F0CA5F0" w:rsidR="005F3269" w:rsidRPr="0084146C" w:rsidRDefault="005F3269" w:rsidP="0057017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center"/>
                        <w:rPr>
                          <w:b/>
                          <w:sz w:val="22"/>
                        </w:rPr>
                      </w:pPr>
                      <w:r w:rsidRPr="0084146C">
                        <w:rPr>
                          <w:b/>
                          <w:sz w:val="22"/>
                        </w:rPr>
                        <w:t>Send All Advertising Materials and Payments To:</w:t>
                      </w:r>
                    </w:p>
                    <w:p w14:paraId="402CB0F2" w14:textId="77777777" w:rsidR="00790A10" w:rsidRDefault="00790A10" w:rsidP="0084146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Dallas Classic Basketball Tournament</w:t>
                      </w:r>
                    </w:p>
                    <w:p w14:paraId="03DC8CCF" w14:textId="0D8D0118" w:rsidR="008D033A" w:rsidRPr="0084146C" w:rsidRDefault="008D033A" w:rsidP="0084146C">
                      <w:pPr>
                        <w:jc w:val="center"/>
                        <w:rPr>
                          <w:sz w:val="22"/>
                        </w:rPr>
                      </w:pPr>
                      <w:r w:rsidRPr="0084146C">
                        <w:rPr>
                          <w:sz w:val="22"/>
                        </w:rPr>
                        <w:t>3605 Emily Drive</w:t>
                      </w:r>
                    </w:p>
                    <w:p w14:paraId="3F1298CC" w14:textId="15D4DDFB" w:rsidR="008D033A" w:rsidRPr="0084146C" w:rsidRDefault="008D033A" w:rsidP="0084146C">
                      <w:pPr>
                        <w:jc w:val="center"/>
                        <w:rPr>
                          <w:sz w:val="22"/>
                        </w:rPr>
                      </w:pPr>
                      <w:r w:rsidRPr="0084146C">
                        <w:rPr>
                          <w:sz w:val="22"/>
                        </w:rPr>
                        <w:t>Plano, Texas 75093</w:t>
                      </w:r>
                    </w:p>
                    <w:p w14:paraId="2F3161AA" w14:textId="77777777" w:rsidR="005F3269" w:rsidRPr="0084146C" w:rsidRDefault="005F3269" w:rsidP="007F0FBC">
                      <w:pPr>
                        <w:rPr>
                          <w:sz w:val="22"/>
                        </w:rPr>
                      </w:pPr>
                    </w:p>
                    <w:p w14:paraId="0665B60E" w14:textId="7CA2B11C" w:rsidR="005F3269" w:rsidRPr="0084146C" w:rsidRDefault="0084146C" w:rsidP="007F0FBC">
                      <w:pPr>
                        <w:rPr>
                          <w:sz w:val="24"/>
                          <w:szCs w:val="24"/>
                        </w:rPr>
                      </w:pPr>
                      <w:r w:rsidRPr="0084146C">
                        <w:rPr>
                          <w:sz w:val="24"/>
                          <w:szCs w:val="24"/>
                        </w:rPr>
                        <w:t>For questions, c</w:t>
                      </w:r>
                      <w:r w:rsidR="008D033A" w:rsidRPr="0084146C">
                        <w:rPr>
                          <w:sz w:val="24"/>
                          <w:szCs w:val="24"/>
                        </w:rPr>
                        <w:t>ontact Jake</w:t>
                      </w:r>
                      <w:r w:rsidR="00C07988">
                        <w:rPr>
                          <w:sz w:val="24"/>
                          <w:szCs w:val="24"/>
                        </w:rPr>
                        <w:t xml:space="preserve"> Fleischer</w:t>
                      </w:r>
                      <w:r w:rsidR="005F3269" w:rsidRPr="0084146C">
                        <w:rPr>
                          <w:sz w:val="24"/>
                          <w:szCs w:val="24"/>
                        </w:rPr>
                        <w:t xml:space="preserve"> at:</w:t>
                      </w:r>
                    </w:p>
                    <w:p w14:paraId="0705F2CF" w14:textId="32FB1595" w:rsidR="005F3269" w:rsidRPr="0084146C" w:rsidRDefault="008D033A" w:rsidP="0084146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146C">
                        <w:rPr>
                          <w:sz w:val="24"/>
                          <w:szCs w:val="24"/>
                        </w:rPr>
                        <w:t>214-232-1084</w:t>
                      </w:r>
                    </w:p>
                    <w:p w14:paraId="551E77EC" w14:textId="271F739A" w:rsidR="005F3269" w:rsidRPr="00C07988" w:rsidRDefault="00C07988" w:rsidP="007F0FB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johnfleischer7@gmail.com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DE802" wp14:editId="5FC22C0D">
                <wp:simplePos x="0" y="0"/>
                <wp:positionH relativeFrom="column">
                  <wp:posOffset>-114300</wp:posOffset>
                </wp:positionH>
                <wp:positionV relativeFrom="paragraph">
                  <wp:posOffset>182245</wp:posOffset>
                </wp:positionV>
                <wp:extent cx="3429000" cy="2514600"/>
                <wp:effectExtent l="50800" t="0" r="355600" b="355600"/>
                <wp:wrapThrough wrapText="bothSides">
                  <wp:wrapPolygon edited="0">
                    <wp:start x="-320" y="0"/>
                    <wp:lineTo x="-320" y="23782"/>
                    <wp:lineTo x="640" y="24436"/>
                    <wp:lineTo x="22880" y="24436"/>
                    <wp:lineTo x="23680" y="21164"/>
                    <wp:lineTo x="23680" y="3491"/>
                    <wp:lineTo x="21920" y="0"/>
                    <wp:lineTo x="-32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3C83B" w14:textId="39DB4343" w:rsidR="005F3269" w:rsidRDefault="005F3269" w:rsidP="003D14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Please provide the following Information:</w:t>
                            </w:r>
                          </w:p>
                          <w:p w14:paraId="53E1D244" w14:textId="77777777" w:rsidR="00790A10" w:rsidRPr="0084146C" w:rsidRDefault="00790A10" w:rsidP="003D141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4C5BE3" w14:textId="77777777" w:rsidR="00790A10" w:rsidRPr="00790A10" w:rsidRDefault="00790A10" w:rsidP="00790A1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90A10">
                              <w:rPr>
                                <w:sz w:val="28"/>
                                <w:szCs w:val="28"/>
                              </w:rPr>
                              <w:t>Company Name and Logo</w:t>
                            </w:r>
                          </w:p>
                          <w:p w14:paraId="5C2616FA" w14:textId="016FFA55" w:rsidR="005F3269" w:rsidRPr="00790A10" w:rsidRDefault="005F326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0A10">
                              <w:rPr>
                                <w:sz w:val="28"/>
                                <w:szCs w:val="28"/>
                              </w:rPr>
                              <w:t>Copy You Would Like to See in the Ad</w:t>
                            </w:r>
                            <w:r w:rsidR="00C07988">
                              <w:rPr>
                                <w:sz w:val="28"/>
                                <w:szCs w:val="28"/>
                              </w:rPr>
                              <w:t xml:space="preserve"> or Changes From Last Year</w:t>
                            </w:r>
                          </w:p>
                          <w:p w14:paraId="0C789C92" w14:textId="3C4C67C3" w:rsidR="005F3269" w:rsidRPr="0084146C" w:rsidRDefault="005F326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Any Special Logo’s or Illustrations</w:t>
                            </w:r>
                          </w:p>
                          <w:p w14:paraId="42BF0DFE" w14:textId="401DE6BD" w:rsidR="005F3269" w:rsidRPr="0084146C" w:rsidRDefault="005F326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Contact Person – Phone and E-mail</w:t>
                            </w:r>
                          </w:p>
                          <w:p w14:paraId="5192B93B" w14:textId="04D8EB4C" w:rsidR="005F3269" w:rsidRPr="0084146C" w:rsidRDefault="005F3269" w:rsidP="003D141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sz w:val="28"/>
                                <w:szCs w:val="28"/>
                              </w:rPr>
                              <w:t>Any Other Special Instructions</w:t>
                            </w:r>
                          </w:p>
                          <w:p w14:paraId="52FB688D" w14:textId="77777777" w:rsidR="005F3269" w:rsidRPr="0084146C" w:rsidRDefault="005F32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8.95pt;margin-top:14.35pt;width:270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" fillcolor="#49565b [1924]" strokecolor="#3a4449 [1540]">
                <v:fill color2="#49565b [1924]" rotate="t" angle="-49" colors="0 #627177;21627f #97a4aa;30638f #afb9be;34734f #afb9be;44564f #98a5ab;1 #627177" type="gradient"/>
                <v:shadow on="t" type="perspective" opacity="16711f" mv:blur="190500f" origin=",.5" offset="161645emu,161645emu" matrix=",,,58982f"/>
                <v:textbox>
                  <w:txbxContent>
                    <w:p w14:paraId="2923C83B" w14:textId="39DB4343" w:rsidR="005F3269" w:rsidRDefault="005F3269" w:rsidP="003D14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Please provide the following Information:</w:t>
                      </w:r>
                    </w:p>
                    <w:p w14:paraId="53E1D244" w14:textId="77777777" w:rsidR="00790A10" w:rsidRPr="0084146C" w:rsidRDefault="00790A10" w:rsidP="003D141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94C5BE3" w14:textId="77777777" w:rsidR="00790A10" w:rsidRPr="00790A10" w:rsidRDefault="00790A10" w:rsidP="00790A1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790A10">
                        <w:rPr>
                          <w:sz w:val="28"/>
                          <w:szCs w:val="28"/>
                        </w:rPr>
                        <w:t>Company Name and Logo</w:t>
                      </w:r>
                    </w:p>
                    <w:p w14:paraId="5C2616FA" w14:textId="016FFA55" w:rsidR="005F3269" w:rsidRPr="00790A10" w:rsidRDefault="005F326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0A10">
                        <w:rPr>
                          <w:sz w:val="28"/>
                          <w:szCs w:val="28"/>
                        </w:rPr>
                        <w:t>Copy You Would Like to See in the Ad</w:t>
                      </w:r>
                      <w:r w:rsidR="00C07988">
                        <w:rPr>
                          <w:sz w:val="28"/>
                          <w:szCs w:val="28"/>
                        </w:rPr>
                        <w:t xml:space="preserve"> or Changes From Last Year</w:t>
                      </w:r>
                    </w:p>
                    <w:p w14:paraId="0C789C92" w14:textId="3C4C67C3" w:rsidR="005F3269" w:rsidRPr="0084146C" w:rsidRDefault="005F326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Any Special Logo’s or Illustrations</w:t>
                      </w:r>
                    </w:p>
                    <w:p w14:paraId="42BF0DFE" w14:textId="401DE6BD" w:rsidR="005F3269" w:rsidRPr="0084146C" w:rsidRDefault="005F326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Contact Person – Phone and E-mail</w:t>
                      </w:r>
                    </w:p>
                    <w:p w14:paraId="5192B93B" w14:textId="04D8EB4C" w:rsidR="005F3269" w:rsidRPr="0084146C" w:rsidRDefault="005F3269" w:rsidP="003D141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4146C">
                        <w:rPr>
                          <w:sz w:val="28"/>
                          <w:szCs w:val="28"/>
                        </w:rPr>
                        <w:t>Any Other Special Instructions</w:t>
                      </w:r>
                    </w:p>
                    <w:p w14:paraId="52FB688D" w14:textId="77777777" w:rsidR="005F3269" w:rsidRPr="0084146C" w:rsidRDefault="005F32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Pr="0084146C">
        <w:rPr>
          <w:noProof/>
          <w:sz w:val="24"/>
          <w:szCs w:val="24"/>
        </w:rPr>
        <w:t xml:space="preserve"> </w:t>
      </w:r>
      <w:r w:rsidR="00AB35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1A2572" wp14:editId="0DB2B34D">
                <wp:simplePos x="0" y="0"/>
                <wp:positionH relativeFrom="column">
                  <wp:posOffset>457200</wp:posOffset>
                </wp:positionH>
                <wp:positionV relativeFrom="paragraph">
                  <wp:posOffset>2266315</wp:posOffset>
                </wp:positionV>
                <wp:extent cx="25146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5C494" w14:textId="3B880A2A" w:rsidR="005F3269" w:rsidRPr="0084146C" w:rsidRDefault="0084146C" w:rsidP="0084146C">
                            <w:pPr>
                              <w:jc w:val="center"/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</w:pPr>
                            <w:r w:rsidRPr="0084146C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1</w:t>
                            </w:r>
                            <w:r w:rsidR="00C07988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>1/1/19</w:t>
                            </w:r>
                            <w:r w:rsidRPr="0084146C">
                              <w:rPr>
                                <w:b/>
                                <w:color w:val="3366FF"/>
                                <w:sz w:val="28"/>
                                <w:szCs w:val="28"/>
                              </w:rPr>
                              <w:t xml:space="preserve"> Deadline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9" type="#_x0000_t202" style="position:absolute;margin-left:36pt;margin-top:178.45pt;width:19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YgqdE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" filled="f" stroked="f">
                <v:textbox>
                  <w:txbxContent>
                    <w:p w14:paraId="76F5C494" w14:textId="3B880A2A" w:rsidR="005F3269" w:rsidRPr="0084146C" w:rsidRDefault="0084146C" w:rsidP="0084146C">
                      <w:pPr>
                        <w:jc w:val="center"/>
                        <w:rPr>
                          <w:b/>
                          <w:color w:val="3366FF"/>
                          <w:sz w:val="28"/>
                          <w:szCs w:val="28"/>
                        </w:rPr>
                      </w:pPr>
                      <w:r w:rsidRPr="0084146C">
                        <w:rPr>
                          <w:b/>
                          <w:color w:val="3366FF"/>
                          <w:sz w:val="28"/>
                          <w:szCs w:val="28"/>
                        </w:rPr>
                        <w:t>1</w:t>
                      </w:r>
                      <w:r w:rsidR="00C07988">
                        <w:rPr>
                          <w:b/>
                          <w:color w:val="3366FF"/>
                          <w:sz w:val="28"/>
                          <w:szCs w:val="28"/>
                        </w:rPr>
                        <w:t>1/1/19</w:t>
                      </w:r>
                      <w:r w:rsidRPr="0084146C">
                        <w:rPr>
                          <w:b/>
                          <w:color w:val="3366FF"/>
                          <w:sz w:val="28"/>
                          <w:szCs w:val="28"/>
                        </w:rPr>
                        <w:t xml:space="preserve"> Deadline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1411" w:rsidRPr="0084146C" w:rsidSect="00E03743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C8EAA" w14:textId="77777777" w:rsidR="005F3269" w:rsidRDefault="005F3269">
      <w:r>
        <w:separator/>
      </w:r>
    </w:p>
  </w:endnote>
  <w:endnote w:type="continuationSeparator" w:id="0">
    <w:p w14:paraId="25B3CBD4" w14:textId="77777777" w:rsidR="005F3269" w:rsidRDefault="005F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758A" w14:textId="77777777" w:rsidR="005F3269" w:rsidRDefault="005F326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C07988">
      <w:rPr>
        <w:noProof/>
      </w:rPr>
      <w:t>2</w:t>
    </w:r>
    <w:r>
      <w:rPr>
        <w:noProof/>
      </w:rPr>
      <w:fldChar w:fldCharType="end"/>
    </w:r>
  </w:p>
  <w:p w14:paraId="69D724D8" w14:textId="77777777" w:rsidR="005F3269" w:rsidRDefault="005F326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91C98" w14:textId="77777777" w:rsidR="005F3269" w:rsidRDefault="005F3269">
      <w:r>
        <w:separator/>
      </w:r>
    </w:p>
  </w:footnote>
  <w:footnote w:type="continuationSeparator" w:id="0">
    <w:p w14:paraId="3AFA9FBC" w14:textId="77777777" w:rsidR="005F3269" w:rsidRDefault="005F3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5F3269" w14:paraId="4B0E40DC" w14:textId="77777777">
      <w:tc>
        <w:tcPr>
          <w:tcW w:w="11016" w:type="dxa"/>
        </w:tcPr>
        <w:p w14:paraId="7E634CB3" w14:textId="77777777" w:rsidR="005F3269" w:rsidRDefault="005F3269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5F3269" w14:paraId="40912AEA" w14:textId="77777777">
            <w:tc>
              <w:tcPr>
                <w:tcW w:w="10771" w:type="dxa"/>
              </w:tcPr>
              <w:p w14:paraId="42827BF8" w14:textId="77777777" w:rsidR="005F3269" w:rsidRDefault="005F3269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5F3269" w14:paraId="58F83B0C" w14:textId="77777777">
                  <w:tc>
                    <w:tcPr>
                      <w:tcW w:w="2967" w:type="pct"/>
                    </w:tcPr>
                    <w:p w14:paraId="22DAA632" w14:textId="77777777" w:rsidR="005F3269" w:rsidRDefault="005F3269" w:rsidP="00954FFF">
                      <w:pPr>
                        <w:pStyle w:val="Header-Left"/>
                        <w:ind w:left="0"/>
                      </w:pPr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anchor distT="0" distB="0" distL="114300" distR="114300" simplePos="0" relativeHeight="251659264" behindDoc="0" locked="0" layoutInCell="1" allowOverlap="1" wp14:anchorId="1FA6B33B" wp14:editId="596D8612">
                                <wp:simplePos x="0" y="0"/>
                                <wp:positionH relativeFrom="column">
                                  <wp:posOffset>1424305</wp:posOffset>
                                </wp:positionH>
                                <wp:positionV relativeFrom="paragraph">
                                  <wp:posOffset>-13970</wp:posOffset>
                                </wp:positionV>
                                <wp:extent cx="2400300" cy="2286000"/>
                                <wp:effectExtent l="0" t="0" r="0" b="0"/>
                                <wp:wrapNone/>
                                <wp:docPr id="2" name="Text Box 2"/>
                                <wp:cNvGraphicFramePr/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 txBox="1"/>
                                      <wps:spPr>
                                        <a:xfrm>
                                          <a:off x="0" y="0"/>
                                          <a:ext cx="2400300" cy="228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C572A759-6A51-4108-AA02-DFA0A04FC94B}">
                                            <ma14:wrappingTextBoxFlag xmlns:ma14="http://schemas.microsoft.com/office/mac/drawingml/2011/main"/>
                                          </a:ext>
                                        </a:extLst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C298423" w14:textId="2E7EB04E" w:rsidR="005F3269" w:rsidRPr="0041201E" w:rsidRDefault="00C07988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  <w:t>57</w:t>
                                            </w:r>
                                            <w:r w:rsidR="0084146C" w:rsidRPr="0041201E"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  <w:t>th</w:t>
                                            </w:r>
                                            <w:r w:rsidR="005F3269" w:rsidRPr="0041201E"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  <w:t xml:space="preserve"> Annual </w:t>
                                            </w:r>
                                          </w:p>
                                          <w:p w14:paraId="0FBF1639" w14:textId="77777777" w:rsidR="005F3269" w:rsidRPr="0041201E" w:rsidRDefault="005F3269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w:r w:rsidRPr="0041201E"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  <w:t>Bob Stras</w:t>
                                            </w:r>
                                          </w:p>
                                          <w:p w14:paraId="30C44493" w14:textId="77777777" w:rsidR="005F3269" w:rsidRPr="0041201E" w:rsidRDefault="005F3269" w:rsidP="00954FFF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</w:pPr>
                                            <w:r w:rsidRPr="0041201E">
                                              <w:rPr>
                                                <w:b/>
                                                <w:color w:val="3366FF"/>
                                                <w:sz w:val="36"/>
                                                <w:szCs w:val="36"/>
                                              </w:rPr>
                                              <w:t>Dallas Classic Basketball Tournament</w:t>
                                            </w:r>
                                          </w:p>
                                          <w:p w14:paraId="74879A42" w14:textId="422309C4" w:rsidR="005F3269" w:rsidRPr="0041201E" w:rsidRDefault="00C07988" w:rsidP="005D5F1E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0000FF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b/>
                                                <w:color w:val="0000FF"/>
                                                <w:sz w:val="36"/>
                                                <w:szCs w:val="36"/>
                                              </w:rPr>
                                              <w:t>December 5</w:t>
                                            </w:r>
                                            <w:r w:rsidRPr="00C07988">
                                              <w:rPr>
                                                <w:b/>
                                                <w:color w:val="0000FF"/>
                                                <w:sz w:val="36"/>
                                                <w:szCs w:val="36"/>
                                                <w:vertAlign w:val="superscript"/>
                                              </w:rPr>
                                              <w:t>th</w:t>
                                            </w:r>
                                            <w:r>
                                              <w:rPr>
                                                <w:b/>
                                                <w:color w:val="0000FF"/>
                                                <w:sz w:val="36"/>
                                                <w:szCs w:val="36"/>
                                              </w:rPr>
                                              <w:t xml:space="preserve"> – 7th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  <wp14:sizeRelH relativeFrom="margin">
                                  <wp14:pctWidth>0</wp14:pctWidth>
                                </wp14:sizeRelH>
                                <wp14:sizeRelV relativeFrom="margin">
                                  <wp14:pctHeight>0</wp14:pctHeight>
                                </wp14:sizeRelV>
                              </wp:anchor>
                            </w:drawing>
                          </mc:Choice>
                          <mc:Fallback>
                            <w:pict>
                              <v:shapetype id="_x0000_t202" coordsize="21600,21600" o:spt="202" path="m0,0l0,21600,21600,21600,21600,0xe">
                                <v:stroke joinstyle="miter"/>
                                <v:path gradientshapeok="t" o:connecttype="rect"/>
                              </v:shapetype>
                              <v:shape id="Text Box 2" o:spid="_x0000_s1030" type="#_x0000_t202" style="position:absolute;margin-left:112.15pt;margin-top:-1.05pt;width:18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" filled="f" stroked="f">
                                <v:textbox>
                                  <w:txbxContent>
                                    <w:p w14:paraId="6C298423" w14:textId="2E7EB04E" w:rsidR="005F3269" w:rsidRPr="0041201E" w:rsidRDefault="00C07988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  <w:t>57</w:t>
                                      </w:r>
                                      <w:r w:rsidR="0084146C" w:rsidRPr="0041201E"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  <w:t>th</w:t>
                                      </w:r>
                                      <w:r w:rsidR="005F3269" w:rsidRPr="0041201E"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  <w:t xml:space="preserve"> Annual </w:t>
                                      </w:r>
                                    </w:p>
                                    <w:p w14:paraId="0FBF1639" w14:textId="77777777" w:rsidR="005F3269" w:rsidRPr="0041201E" w:rsidRDefault="005F3269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41201E"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  <w:t>Bob Stras</w:t>
                                      </w:r>
                                    </w:p>
                                    <w:p w14:paraId="30C44493" w14:textId="77777777" w:rsidR="005F3269" w:rsidRPr="0041201E" w:rsidRDefault="005F3269" w:rsidP="00954FFF">
                                      <w:pPr>
                                        <w:jc w:val="center"/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41201E">
                                        <w:rPr>
                                          <w:b/>
                                          <w:color w:val="3366FF"/>
                                          <w:sz w:val="36"/>
                                          <w:szCs w:val="36"/>
                                        </w:rPr>
                                        <w:t>Dallas Classic Basketball Tournament</w:t>
                                      </w:r>
                                    </w:p>
                                    <w:p w14:paraId="74879A42" w14:textId="422309C4" w:rsidR="005F3269" w:rsidRPr="0041201E" w:rsidRDefault="00C07988" w:rsidP="005D5F1E">
                                      <w:pPr>
                                        <w:jc w:val="center"/>
                                        <w:rPr>
                                          <w:b/>
                                          <w:color w:val="0000FF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FF"/>
                                          <w:sz w:val="36"/>
                                          <w:szCs w:val="36"/>
                                        </w:rPr>
                                        <w:t>December 5</w:t>
                                      </w:r>
                                      <w:r w:rsidRPr="00C07988">
                                        <w:rPr>
                                          <w:b/>
                                          <w:color w:val="0000FF"/>
                                          <w:sz w:val="36"/>
                                          <w:szCs w:val="36"/>
                                          <w:vertAlign w:val="superscript"/>
                                        </w:rPr>
                                        <w:t>th</w:t>
                                      </w:r>
                                      <w:r>
                                        <w:rPr>
                                          <w:b/>
                                          <w:color w:val="0000FF"/>
                                          <w:sz w:val="36"/>
                                          <w:szCs w:val="36"/>
                                        </w:rPr>
                                        <w:t xml:space="preserve"> – 7th</w:t>
                                      </w:r>
                                    </w:p>
                                  </w:txbxContent>
                                </v:textbox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991D6" wp14:editId="613C94E8">
                            <wp:extent cx="1257088" cy="1212669"/>
                            <wp:effectExtent l="0" t="0" r="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C Logo - Traditional.bmp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559" cy="12131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2033" w:type="pct"/>
                    </w:tcPr>
                    <w:p w14:paraId="3926A27B" w14:textId="71D8F76F" w:rsidR="005F3269" w:rsidRPr="0041201E" w:rsidRDefault="00C07988" w:rsidP="00954FFF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  <w:szCs w:val="24"/>
                          <w:u w:val="single"/>
                        </w:rPr>
                        <w:t xml:space="preserve">2019 </w:t>
                      </w:r>
                      <w:r w:rsidR="005F3269" w:rsidRPr="0041201E">
                        <w:rPr>
                          <w:b/>
                          <w:color w:val="3366FF"/>
                          <w:sz w:val="24"/>
                          <w:szCs w:val="24"/>
                          <w:u w:val="single"/>
                        </w:rPr>
                        <w:t>Steering Committee</w:t>
                      </w:r>
                    </w:p>
                    <w:p w14:paraId="1A342C1E" w14:textId="77777777" w:rsidR="005F3269" w:rsidRPr="00C07988" w:rsidRDefault="005F326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C07988">
                        <w:rPr>
                          <w:b/>
                          <w:color w:val="3366FF"/>
                          <w:sz w:val="24"/>
                          <w:szCs w:val="24"/>
                        </w:rPr>
                        <w:t>Roger Scott</w:t>
                      </w:r>
                    </w:p>
                    <w:p w14:paraId="5E8D2FCC" w14:textId="77777777" w:rsidR="005F3269" w:rsidRPr="00C07988" w:rsidRDefault="005F326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C07988">
                        <w:rPr>
                          <w:b/>
                          <w:color w:val="3366FF"/>
                          <w:sz w:val="24"/>
                          <w:szCs w:val="24"/>
                        </w:rPr>
                        <w:t>Roy Rabenaldt</w:t>
                      </w:r>
                    </w:p>
                    <w:p w14:paraId="696F8816" w14:textId="77777777" w:rsidR="005F3269" w:rsidRPr="00C07988" w:rsidRDefault="005F326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C07988">
                        <w:rPr>
                          <w:b/>
                          <w:color w:val="3366FF"/>
                          <w:sz w:val="24"/>
                          <w:szCs w:val="24"/>
                        </w:rPr>
                        <w:t>Bob Stras</w:t>
                      </w:r>
                    </w:p>
                    <w:p w14:paraId="72F41753" w14:textId="2F2AAD5D" w:rsidR="005F3269" w:rsidRDefault="005F3269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 w:rsidRPr="00C07988">
                        <w:rPr>
                          <w:b/>
                          <w:color w:val="3366FF"/>
                          <w:sz w:val="24"/>
                          <w:szCs w:val="24"/>
                        </w:rPr>
                        <w:t>Mike Murray</w:t>
                      </w:r>
                    </w:p>
                    <w:p w14:paraId="2B994AA5" w14:textId="77777777" w:rsidR="00C07988" w:rsidRDefault="00C07988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  <w:szCs w:val="24"/>
                        </w:rPr>
                        <w:t>JP Pelletier</w:t>
                      </w:r>
                    </w:p>
                    <w:p w14:paraId="32D17662" w14:textId="1AA9FE08" w:rsidR="00C07988" w:rsidRPr="00C07988" w:rsidRDefault="00C07988" w:rsidP="0084146C">
                      <w:pPr>
                        <w:pStyle w:val="Header-Right"/>
                        <w:jc w:val="center"/>
                        <w:rPr>
                          <w:b/>
                          <w:color w:val="3366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3366FF"/>
                          <w:sz w:val="24"/>
                          <w:szCs w:val="24"/>
                        </w:rPr>
                        <w:t>Roy Harvey</w:t>
                      </w:r>
                    </w:p>
                    <w:p w14:paraId="192FC729" w14:textId="77777777" w:rsidR="005F3269" w:rsidRPr="00954FFF" w:rsidRDefault="005F3269" w:rsidP="0084146C">
                      <w:pPr>
                        <w:pStyle w:val="Header-Right"/>
                        <w:ind w:left="0"/>
                        <w:jc w:val="center"/>
                        <w:rPr>
                          <w:color w:val="3366FF"/>
                          <w:sz w:val="24"/>
                          <w:szCs w:val="24"/>
                        </w:rPr>
                      </w:pPr>
                      <w:r w:rsidRPr="00C07988">
                        <w:rPr>
                          <w:b/>
                          <w:color w:val="3366FF"/>
                          <w:sz w:val="24"/>
                          <w:szCs w:val="24"/>
                        </w:rPr>
                        <w:t>Jake Fleischer</w:t>
                      </w:r>
                    </w:p>
                  </w:tc>
                </w:tr>
              </w:tbl>
              <w:p w14:paraId="45FE1C51" w14:textId="28B74A4C" w:rsidR="005F3269" w:rsidRDefault="005F3269">
                <w:pPr>
                  <w:pStyle w:val="NoSpaceBetween"/>
                </w:pPr>
              </w:p>
            </w:tc>
          </w:tr>
        </w:tbl>
        <w:p w14:paraId="1C282488" w14:textId="77777777" w:rsidR="005F3269" w:rsidRDefault="005F3269">
          <w:pPr>
            <w:pStyle w:val="NoSpaceBetween"/>
          </w:pPr>
        </w:p>
      </w:tc>
    </w:tr>
  </w:tbl>
  <w:p w14:paraId="7CDB0E63" w14:textId="77777777" w:rsidR="005F3269" w:rsidRDefault="005F32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1D7A"/>
    <w:multiLevelType w:val="hybridMultilevel"/>
    <w:tmpl w:val="1CE00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A71F6"/>
    <w:multiLevelType w:val="hybridMultilevel"/>
    <w:tmpl w:val="5C9AE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175B2"/>
    <w:multiLevelType w:val="hybridMultilevel"/>
    <w:tmpl w:val="312CF2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62938"/>
    <w:multiLevelType w:val="hybridMultilevel"/>
    <w:tmpl w:val="B8F07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61805"/>
    <w:multiLevelType w:val="hybridMultilevel"/>
    <w:tmpl w:val="6148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90BFA"/>
    <w:multiLevelType w:val="hybridMultilevel"/>
    <w:tmpl w:val="691255F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695762"/>
    <w:multiLevelType w:val="hybridMultilevel"/>
    <w:tmpl w:val="2660AD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54FFF"/>
    <w:rsid w:val="00051C8C"/>
    <w:rsid w:val="000C54C3"/>
    <w:rsid w:val="0017377D"/>
    <w:rsid w:val="0019246C"/>
    <w:rsid w:val="003D1411"/>
    <w:rsid w:val="003D2E1B"/>
    <w:rsid w:val="0041201E"/>
    <w:rsid w:val="004E3C9F"/>
    <w:rsid w:val="004E566A"/>
    <w:rsid w:val="0050778C"/>
    <w:rsid w:val="00570176"/>
    <w:rsid w:val="00596449"/>
    <w:rsid w:val="005D5F1E"/>
    <w:rsid w:val="005E0CA0"/>
    <w:rsid w:val="005F3269"/>
    <w:rsid w:val="00610C55"/>
    <w:rsid w:val="006E0207"/>
    <w:rsid w:val="00705197"/>
    <w:rsid w:val="00760A30"/>
    <w:rsid w:val="00790A10"/>
    <w:rsid w:val="007C48EF"/>
    <w:rsid w:val="007F0FBC"/>
    <w:rsid w:val="0084146C"/>
    <w:rsid w:val="008D033A"/>
    <w:rsid w:val="008E348D"/>
    <w:rsid w:val="00954FFF"/>
    <w:rsid w:val="00A90A28"/>
    <w:rsid w:val="00AB359C"/>
    <w:rsid w:val="00B37648"/>
    <w:rsid w:val="00C07988"/>
    <w:rsid w:val="00C97675"/>
    <w:rsid w:val="00D61F50"/>
    <w:rsid w:val="00D930A6"/>
    <w:rsid w:val="00DA57B7"/>
    <w:rsid w:val="00DE5724"/>
    <w:rsid w:val="00DE7F7B"/>
    <w:rsid w:val="00E03743"/>
    <w:rsid w:val="00E34BC3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112FD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46EC8-F523-464A-AEC9-099E472D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Fleischer</dc:creator>
  <cp:keywords/>
  <dc:description/>
  <cp:lastModifiedBy>John Fleischer</cp:lastModifiedBy>
  <cp:revision>2</cp:revision>
  <cp:lastPrinted>2018-07-01T19:55:00Z</cp:lastPrinted>
  <dcterms:created xsi:type="dcterms:W3CDTF">2019-08-05T14:57:00Z</dcterms:created>
  <dcterms:modified xsi:type="dcterms:W3CDTF">2019-08-05T14:57:00Z</dcterms:modified>
  <cp:category/>
</cp:coreProperties>
</file>