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300972C" w14:textId="64D57DD7" w:rsidR="008677E4" w:rsidRPr="00307D71" w:rsidRDefault="00307D71" w:rsidP="008677E4">
      <w:pPr>
        <w:pStyle w:val="Heading1"/>
      </w:pPr>
      <w:bookmarkStart w:id="0" w:name="_GoBack"/>
      <w:bookmarkEnd w:id="0"/>
      <w:r>
        <w:t xml:space="preserve">      </w:t>
      </w:r>
      <w:r w:rsidR="008677E4" w:rsidRPr="00307D71">
        <w:t xml:space="preserve">Council/Assembly No.: </w:t>
      </w:r>
      <w:r w:rsidRPr="00307D71">
        <w:t>_________</w:t>
      </w:r>
      <w:r>
        <w:t xml:space="preserve">                 </w:t>
      </w:r>
      <w:r w:rsidRPr="00307D71">
        <w:rPr>
          <w:b w:val="0"/>
        </w:rPr>
        <w:t>Contact________</w:t>
      </w:r>
      <w:r w:rsidR="008677E4" w:rsidRPr="00307D71">
        <w:t>______________</w:t>
      </w:r>
    </w:p>
    <w:p w14:paraId="19417D53" w14:textId="6D4991CC" w:rsidR="008677E4" w:rsidRPr="00307D71" w:rsidRDefault="00307D71" w:rsidP="00307D71">
      <w:pPr>
        <w:jc w:val="center"/>
        <w:rPr>
          <w:sz w:val="28"/>
          <w:szCs w:val="28"/>
        </w:rPr>
      </w:pPr>
      <w:r w:rsidRPr="00307D71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</w:t>
      </w:r>
      <w:r w:rsidR="008677E4" w:rsidRPr="00307D71">
        <w:rPr>
          <w:sz w:val="28"/>
          <w:szCs w:val="28"/>
        </w:rPr>
        <w:t>Phone:</w:t>
      </w:r>
      <w:r w:rsidRPr="00307D71">
        <w:rPr>
          <w:sz w:val="28"/>
          <w:szCs w:val="28"/>
        </w:rPr>
        <w:t>_______________________</w:t>
      </w:r>
    </w:p>
    <w:p w14:paraId="289946E1" w14:textId="3A6B2024" w:rsidR="00307D71" w:rsidRPr="00307D71" w:rsidRDefault="00307D71" w:rsidP="00307D71">
      <w:pPr>
        <w:jc w:val="center"/>
        <w:rPr>
          <w:sz w:val="28"/>
          <w:szCs w:val="28"/>
        </w:rPr>
      </w:pPr>
      <w:r w:rsidRPr="00307D7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</w:t>
      </w:r>
      <w:r w:rsidRPr="00307D71">
        <w:rPr>
          <w:sz w:val="28"/>
          <w:szCs w:val="28"/>
        </w:rPr>
        <w:t>E-Mail:_______________________</w:t>
      </w:r>
    </w:p>
    <w:p w14:paraId="2D040B7A" w14:textId="5D41A399" w:rsidR="00E03743" w:rsidRPr="00307D71" w:rsidRDefault="00307D71" w:rsidP="00307D71">
      <w:pPr>
        <w:pStyle w:val="Heading1"/>
        <w:jc w:val="center"/>
        <w:rPr>
          <w:sz w:val="32"/>
          <w:szCs w:val="32"/>
        </w:rPr>
      </w:pPr>
      <w:r w:rsidRPr="00307D71">
        <w:rPr>
          <w:sz w:val="32"/>
          <w:szCs w:val="32"/>
          <w:u w:val="single"/>
        </w:rPr>
        <w:t>2019</w:t>
      </w:r>
      <w:r w:rsidR="00DA57B7" w:rsidRPr="00307D71">
        <w:rPr>
          <w:sz w:val="32"/>
          <w:szCs w:val="32"/>
          <w:u w:val="single"/>
        </w:rPr>
        <w:t xml:space="preserve"> Program Advertising Rates</w:t>
      </w:r>
      <w:r w:rsidR="00051C8C" w:rsidRPr="00307D71">
        <w:rPr>
          <w:sz w:val="32"/>
          <w:szCs w:val="32"/>
          <w:u w:val="single"/>
        </w:rPr>
        <w:t xml:space="preserve"> for Councils or Assemblies</w:t>
      </w:r>
    </w:p>
    <w:p w14:paraId="0A0C7CAB" w14:textId="77777777" w:rsidR="00DA57B7" w:rsidRPr="00307D71" w:rsidRDefault="00DA57B7" w:rsidP="00307D71">
      <w:pPr>
        <w:jc w:val="center"/>
        <w:rPr>
          <w:sz w:val="32"/>
          <w:szCs w:val="32"/>
        </w:rPr>
      </w:pPr>
    </w:p>
    <w:p w14:paraId="463173F9" w14:textId="6EC3E444" w:rsidR="00DA57B7" w:rsidRPr="00584D4F" w:rsidRDefault="00DA57B7" w:rsidP="00584D4F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84D4F">
        <w:rPr>
          <w:sz w:val="28"/>
          <w:szCs w:val="28"/>
        </w:rPr>
        <w:t xml:space="preserve">Full Page          </w:t>
      </w:r>
      <w:r w:rsidR="008E2866">
        <w:rPr>
          <w:sz w:val="28"/>
          <w:szCs w:val="28"/>
        </w:rPr>
        <w:t xml:space="preserve"> </w:t>
      </w:r>
      <w:r w:rsidRPr="00584D4F">
        <w:rPr>
          <w:sz w:val="28"/>
          <w:szCs w:val="28"/>
        </w:rPr>
        <w:t xml:space="preserve">$ 250.00         </w:t>
      </w:r>
      <w:r w:rsidR="008E2866">
        <w:rPr>
          <w:sz w:val="28"/>
          <w:szCs w:val="28"/>
        </w:rPr>
        <w:t xml:space="preserve"> </w:t>
      </w:r>
      <w:r w:rsidRPr="00584D4F">
        <w:rPr>
          <w:sz w:val="28"/>
          <w:szCs w:val="28"/>
        </w:rPr>
        <w:t xml:space="preserve"> _____</w:t>
      </w:r>
    </w:p>
    <w:p w14:paraId="44F619A5" w14:textId="77777777" w:rsidR="00DA57B7" w:rsidRPr="00307D71" w:rsidRDefault="00DA57B7" w:rsidP="00307D71">
      <w:pPr>
        <w:pStyle w:val="ListParagraph"/>
        <w:ind w:left="1440"/>
        <w:jc w:val="center"/>
        <w:rPr>
          <w:sz w:val="28"/>
          <w:szCs w:val="28"/>
        </w:rPr>
      </w:pPr>
    </w:p>
    <w:p w14:paraId="29808AE9" w14:textId="16D28A8C" w:rsidR="00DA57B7" w:rsidRPr="00307D71" w:rsidRDefault="00DA57B7" w:rsidP="00307D71">
      <w:pPr>
        <w:pStyle w:val="ListParagraph"/>
        <w:numPr>
          <w:ilvl w:val="0"/>
          <w:numId w:val="12"/>
        </w:numPr>
        <w:jc w:val="center"/>
        <w:rPr>
          <w:sz w:val="28"/>
          <w:szCs w:val="28"/>
        </w:rPr>
      </w:pPr>
      <w:r w:rsidRPr="00307D71">
        <w:rPr>
          <w:sz w:val="28"/>
          <w:szCs w:val="28"/>
        </w:rPr>
        <w:t xml:space="preserve">Half Page          $ 175.00          </w:t>
      </w:r>
      <w:r w:rsidR="008E2866">
        <w:rPr>
          <w:sz w:val="28"/>
          <w:szCs w:val="28"/>
        </w:rPr>
        <w:t xml:space="preserve">  </w:t>
      </w:r>
      <w:r w:rsidRPr="00307D71">
        <w:rPr>
          <w:sz w:val="28"/>
          <w:szCs w:val="28"/>
        </w:rPr>
        <w:t>_____</w:t>
      </w:r>
    </w:p>
    <w:p w14:paraId="0AB8F6A8" w14:textId="6C19049A" w:rsidR="00DA57B7" w:rsidRPr="00307D71" w:rsidRDefault="008E2866" w:rsidP="00307D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042B8D1" w14:textId="2619E76A" w:rsidR="00DA57B7" w:rsidRPr="00307D71" w:rsidRDefault="00DA57B7" w:rsidP="00307D71">
      <w:pPr>
        <w:pStyle w:val="ListParagraph"/>
        <w:numPr>
          <w:ilvl w:val="0"/>
          <w:numId w:val="12"/>
        </w:numPr>
        <w:jc w:val="center"/>
        <w:rPr>
          <w:sz w:val="28"/>
          <w:szCs w:val="28"/>
        </w:rPr>
      </w:pPr>
      <w:r w:rsidRPr="00307D71">
        <w:rPr>
          <w:sz w:val="28"/>
          <w:szCs w:val="28"/>
        </w:rPr>
        <w:t xml:space="preserve">Quarter Page     $ 125.00        </w:t>
      </w:r>
      <w:r w:rsidR="008E2866">
        <w:rPr>
          <w:sz w:val="28"/>
          <w:szCs w:val="28"/>
        </w:rPr>
        <w:t xml:space="preserve">   </w:t>
      </w:r>
      <w:r w:rsidRPr="00307D71">
        <w:rPr>
          <w:sz w:val="28"/>
          <w:szCs w:val="28"/>
        </w:rPr>
        <w:t xml:space="preserve"> _____</w:t>
      </w:r>
    </w:p>
    <w:p w14:paraId="281AB2EA" w14:textId="562A966E" w:rsidR="00DA57B7" w:rsidRPr="0084146C" w:rsidRDefault="00307D71" w:rsidP="00DA57B7">
      <w:pPr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C1B09" wp14:editId="30B35E86">
                <wp:simplePos x="0" y="0"/>
                <wp:positionH relativeFrom="column">
                  <wp:posOffset>1143000</wp:posOffset>
                </wp:positionH>
                <wp:positionV relativeFrom="paragraph">
                  <wp:posOffset>198755</wp:posOffset>
                </wp:positionV>
                <wp:extent cx="4914900" cy="349885"/>
                <wp:effectExtent l="0" t="0" r="38100" b="3111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9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>
                              <a:alpha val="39000"/>
                            </a:srgb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63703" w14:textId="2B850C10" w:rsidR="00AA46B9" w:rsidRPr="008677E4" w:rsidRDefault="00AA46B9" w:rsidP="0084146C">
                            <w:pPr>
                              <w:jc w:val="center"/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 xml:space="preserve">Note: Ad rates have not increased </w:t>
                            </w:r>
                            <w:r w:rsidRPr="008677E4"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>in the last 6 years!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0pt;margin-top:15.65pt;width:387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" filled="f" strokecolor="blue">
                <v:stroke opacity="25443f"/>
                <v:textbox>
                  <w:txbxContent>
                    <w:p w14:paraId="24B63703" w14:textId="2B850C10" w:rsidR="00AA46B9" w:rsidRPr="008677E4" w:rsidRDefault="00AA46B9" w:rsidP="0084146C">
                      <w:pPr>
                        <w:jc w:val="center"/>
                        <w:rPr>
                          <w:b/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366FF"/>
                          <w:sz w:val="32"/>
                          <w:szCs w:val="32"/>
                        </w:rPr>
                        <w:t xml:space="preserve">Note: Ad rates have not increased </w:t>
                      </w:r>
                      <w:r w:rsidRPr="008677E4">
                        <w:rPr>
                          <w:b/>
                          <w:color w:val="3366FF"/>
                          <w:sz w:val="32"/>
                          <w:szCs w:val="32"/>
                        </w:rPr>
                        <w:t>in the last 6 years!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94DE54" w14:textId="215B903C" w:rsidR="00DA57B7" w:rsidRPr="0084146C" w:rsidRDefault="00DA57B7" w:rsidP="008677E4">
      <w:pPr>
        <w:pStyle w:val="ListParagraph"/>
        <w:ind w:left="1440"/>
        <w:rPr>
          <w:sz w:val="32"/>
          <w:szCs w:val="32"/>
        </w:rPr>
      </w:pPr>
    </w:p>
    <w:p w14:paraId="4C2437F7" w14:textId="6A2D4781" w:rsidR="003D1411" w:rsidRPr="00584D4F" w:rsidRDefault="005463AE" w:rsidP="0084146C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3FBBB" wp14:editId="43ACC55E">
                <wp:simplePos x="0" y="0"/>
                <wp:positionH relativeFrom="column">
                  <wp:posOffset>1485900</wp:posOffset>
                </wp:positionH>
                <wp:positionV relativeFrom="paragraph">
                  <wp:posOffset>3165475</wp:posOffset>
                </wp:positionV>
                <wp:extent cx="3886200" cy="571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D7BE2" w14:textId="0D0A429E" w:rsidR="00AA46B9" w:rsidRPr="008E2866" w:rsidRDefault="00AA46B9" w:rsidP="008E2866">
                            <w:pPr>
                              <w:jc w:val="center"/>
                              <w:rPr>
                                <w:color w:val="3366FF"/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8E2866">
                              <w:rPr>
                                <w:color w:val="3366FF"/>
                                <w:sz w:val="36"/>
                                <w:szCs w:val="36"/>
                                <w:bdr w:val="single" w:sz="4" w:space="0" w:color="auto"/>
                              </w:rPr>
                              <w:t>Deadline For Ads: 11/1/19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7pt;margin-top:249.25pt;width:30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wfNdECAAAV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" filled="f" stroked="f">
                <v:textbox>
                  <w:txbxContent>
                    <w:p w14:paraId="23BD7BE2" w14:textId="0D0A429E" w:rsidR="00AA46B9" w:rsidRPr="008E2866" w:rsidRDefault="00AA46B9" w:rsidP="008E2866">
                      <w:pPr>
                        <w:jc w:val="center"/>
                        <w:rPr>
                          <w:color w:val="3366FF"/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8E2866">
                        <w:rPr>
                          <w:color w:val="3366FF"/>
                          <w:sz w:val="36"/>
                          <w:szCs w:val="36"/>
                          <w:bdr w:val="single" w:sz="4" w:space="0" w:color="auto"/>
                        </w:rPr>
                        <w:t>Deadline For Ads: 11/1/19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6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E802" wp14:editId="7361E3E3">
                <wp:simplePos x="0" y="0"/>
                <wp:positionH relativeFrom="column">
                  <wp:posOffset>-114300</wp:posOffset>
                </wp:positionH>
                <wp:positionV relativeFrom="paragraph">
                  <wp:posOffset>307975</wp:posOffset>
                </wp:positionV>
                <wp:extent cx="3429000" cy="2628900"/>
                <wp:effectExtent l="50800" t="0" r="330200" b="368300"/>
                <wp:wrapThrough wrapText="bothSides">
                  <wp:wrapPolygon edited="0">
                    <wp:start x="-320" y="0"/>
                    <wp:lineTo x="-320" y="20035"/>
                    <wp:lineTo x="160" y="23374"/>
                    <wp:lineTo x="640" y="24417"/>
                    <wp:lineTo x="22880" y="24417"/>
                    <wp:lineTo x="23520" y="23374"/>
                    <wp:lineTo x="23520" y="3339"/>
                    <wp:lineTo x="21920" y="0"/>
                    <wp:lineTo x="-32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3C83B" w14:textId="6D5197CC" w:rsidR="00AA46B9" w:rsidRPr="00AA46B9" w:rsidRDefault="00AA46B9" w:rsidP="003D141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46B9">
                              <w:rPr>
                                <w:b/>
                                <w:sz w:val="28"/>
                                <w:szCs w:val="28"/>
                              </w:rPr>
                              <w:t>Please Provide the Following Information:</w:t>
                            </w:r>
                          </w:p>
                          <w:p w14:paraId="10C77471" w14:textId="77777777" w:rsidR="00AA46B9" w:rsidRPr="0084146C" w:rsidRDefault="00AA46B9" w:rsidP="003D14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0511E3" w14:textId="6926B19C" w:rsidR="00AA46B9" w:rsidRDefault="00AA46B9" w:rsidP="003D14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146C">
                              <w:rPr>
                                <w:sz w:val="28"/>
                                <w:szCs w:val="28"/>
                              </w:rPr>
                              <w:t>Council Number and Name</w:t>
                            </w:r>
                          </w:p>
                          <w:p w14:paraId="5F86BC7F" w14:textId="4EFA2D4D" w:rsidR="00AA46B9" w:rsidRPr="0084146C" w:rsidRDefault="00AA46B9" w:rsidP="003D14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Repeating Previous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Ad ?</w:t>
                            </w:r>
                            <w:proofErr w:type="gramEnd"/>
                          </w:p>
                          <w:p w14:paraId="5C2616FA" w14:textId="33ABDB7B" w:rsidR="00AA46B9" w:rsidRPr="0084146C" w:rsidRDefault="00AA46B9" w:rsidP="003D14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Pr="0084146C">
                              <w:rPr>
                                <w:sz w:val="28"/>
                                <w:szCs w:val="28"/>
                              </w:rPr>
                              <w:t xml:space="preserve">Copy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 Artwork For</w:t>
                            </w:r>
                            <w:r w:rsidRPr="0084146C">
                              <w:rPr>
                                <w:sz w:val="28"/>
                                <w:szCs w:val="28"/>
                              </w:rPr>
                              <w:t xml:space="preserve"> Ad</w:t>
                            </w:r>
                          </w:p>
                          <w:p w14:paraId="0C789C92" w14:textId="3C4C67C3" w:rsidR="00AA46B9" w:rsidRPr="0084146C" w:rsidRDefault="00AA46B9" w:rsidP="003D14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146C">
                              <w:rPr>
                                <w:sz w:val="28"/>
                                <w:szCs w:val="28"/>
                              </w:rPr>
                              <w:t>Any Special Logo’s or Illustrations</w:t>
                            </w:r>
                          </w:p>
                          <w:p w14:paraId="42BF0DFE" w14:textId="401DE6BD" w:rsidR="00AA46B9" w:rsidRPr="0084146C" w:rsidRDefault="00AA46B9" w:rsidP="003D14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146C">
                              <w:rPr>
                                <w:sz w:val="28"/>
                                <w:szCs w:val="28"/>
                              </w:rPr>
                              <w:t>Contact Person – Phone and E-mail</w:t>
                            </w:r>
                          </w:p>
                          <w:p w14:paraId="5192B93B" w14:textId="04D8EB4C" w:rsidR="00AA46B9" w:rsidRPr="0084146C" w:rsidRDefault="00AA46B9" w:rsidP="003D14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146C">
                              <w:rPr>
                                <w:sz w:val="28"/>
                                <w:szCs w:val="28"/>
                              </w:rPr>
                              <w:t>Any Other Special Instructions</w:t>
                            </w:r>
                          </w:p>
                          <w:p w14:paraId="52FB688D" w14:textId="77777777" w:rsidR="00AA46B9" w:rsidRPr="0084146C" w:rsidRDefault="00AA46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8.95pt;margin-top:24.25pt;width:270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" fillcolor="#49565b [1924]" strokecolor="#3a4449 [1540]">
                <v:fill color2="#49565b [1924]" rotate="t" angle="-49" colors="0 #627177;21627f #97a4aa;30638f #afb9be;34734f #afb9be;44564f #98a5ab;1 #627177" type="gradient"/>
                <v:shadow on="t" type="perspective" opacity="16711f" mv:blur="190500f" origin=",.5" offset="161645emu,161645emu" matrix=",,,58982f"/>
                <v:textbox>
                  <w:txbxContent>
                    <w:p w14:paraId="2923C83B" w14:textId="6D5197CC" w:rsidR="00AA46B9" w:rsidRPr="00AA46B9" w:rsidRDefault="00AA46B9" w:rsidP="003D141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A46B9">
                        <w:rPr>
                          <w:b/>
                          <w:sz w:val="28"/>
                          <w:szCs w:val="28"/>
                        </w:rPr>
                        <w:t>Please Provide the Following Information:</w:t>
                      </w:r>
                    </w:p>
                    <w:p w14:paraId="10C77471" w14:textId="77777777" w:rsidR="00AA46B9" w:rsidRPr="0084146C" w:rsidRDefault="00AA46B9" w:rsidP="003D14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60511E3" w14:textId="6926B19C" w:rsidR="00AA46B9" w:rsidRDefault="00AA46B9" w:rsidP="003D14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146C">
                        <w:rPr>
                          <w:sz w:val="28"/>
                          <w:szCs w:val="28"/>
                        </w:rPr>
                        <w:t>Council Number and Name</w:t>
                      </w:r>
                    </w:p>
                    <w:p w14:paraId="5F86BC7F" w14:textId="4EFA2D4D" w:rsidR="00AA46B9" w:rsidRPr="0084146C" w:rsidRDefault="00AA46B9" w:rsidP="003D14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Repeating Previous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Ad ?</w:t>
                      </w:r>
                      <w:proofErr w:type="gramEnd"/>
                    </w:p>
                    <w:p w14:paraId="5C2616FA" w14:textId="33ABDB7B" w:rsidR="00AA46B9" w:rsidRPr="0084146C" w:rsidRDefault="00AA46B9" w:rsidP="003D14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New </w:t>
                      </w:r>
                      <w:r w:rsidRPr="0084146C">
                        <w:rPr>
                          <w:sz w:val="28"/>
                          <w:szCs w:val="28"/>
                        </w:rPr>
                        <w:t xml:space="preserve">Copy </w:t>
                      </w:r>
                      <w:r>
                        <w:rPr>
                          <w:sz w:val="28"/>
                          <w:szCs w:val="28"/>
                        </w:rPr>
                        <w:t>or Artwork For</w:t>
                      </w:r>
                      <w:r w:rsidRPr="0084146C">
                        <w:rPr>
                          <w:sz w:val="28"/>
                          <w:szCs w:val="28"/>
                        </w:rPr>
                        <w:t xml:space="preserve"> Ad</w:t>
                      </w:r>
                    </w:p>
                    <w:p w14:paraId="0C789C92" w14:textId="3C4C67C3" w:rsidR="00AA46B9" w:rsidRPr="0084146C" w:rsidRDefault="00AA46B9" w:rsidP="003D14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146C">
                        <w:rPr>
                          <w:sz w:val="28"/>
                          <w:szCs w:val="28"/>
                        </w:rPr>
                        <w:t>Any Special Logo’s or Illustrations</w:t>
                      </w:r>
                    </w:p>
                    <w:p w14:paraId="42BF0DFE" w14:textId="401DE6BD" w:rsidR="00AA46B9" w:rsidRPr="0084146C" w:rsidRDefault="00AA46B9" w:rsidP="003D14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146C">
                        <w:rPr>
                          <w:sz w:val="28"/>
                          <w:szCs w:val="28"/>
                        </w:rPr>
                        <w:t>Contact Person – Phone and E-mail</w:t>
                      </w:r>
                    </w:p>
                    <w:p w14:paraId="5192B93B" w14:textId="04D8EB4C" w:rsidR="00AA46B9" w:rsidRPr="0084146C" w:rsidRDefault="00AA46B9" w:rsidP="003D14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146C">
                        <w:rPr>
                          <w:sz w:val="28"/>
                          <w:szCs w:val="28"/>
                        </w:rPr>
                        <w:t>Any Other Special Instructions</w:t>
                      </w:r>
                    </w:p>
                    <w:p w14:paraId="52FB688D" w14:textId="77777777" w:rsidR="00AA46B9" w:rsidRPr="0084146C" w:rsidRDefault="00AA46B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AA46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CF2ED" wp14:editId="661D150D">
                <wp:simplePos x="0" y="0"/>
                <wp:positionH relativeFrom="column">
                  <wp:posOffset>3530600</wp:posOffset>
                </wp:positionH>
                <wp:positionV relativeFrom="paragraph">
                  <wp:posOffset>307975</wp:posOffset>
                </wp:positionV>
                <wp:extent cx="3441700" cy="2628900"/>
                <wp:effectExtent l="50800" t="0" r="342900" b="368300"/>
                <wp:wrapThrough wrapText="bothSides">
                  <wp:wrapPolygon edited="0">
                    <wp:start x="-319" y="0"/>
                    <wp:lineTo x="-319" y="20035"/>
                    <wp:lineTo x="159" y="23374"/>
                    <wp:lineTo x="638" y="24417"/>
                    <wp:lineTo x="22955" y="24417"/>
                    <wp:lineTo x="23593" y="23374"/>
                    <wp:lineTo x="23593" y="3339"/>
                    <wp:lineTo x="21999" y="0"/>
                    <wp:lineTo x="-319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ED6EF" w14:textId="3AB27E4E" w:rsidR="00AA46B9" w:rsidRPr="00AA46B9" w:rsidRDefault="00AA46B9" w:rsidP="005701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46B9">
                              <w:rPr>
                                <w:b/>
                                <w:sz w:val="24"/>
                                <w:szCs w:val="24"/>
                              </w:rPr>
                              <w:t>Please Make All Checks Payable to “Dallas Classic HS Basketball Tournament”</w:t>
                            </w:r>
                          </w:p>
                          <w:p w14:paraId="643A6EC8" w14:textId="77777777" w:rsidR="00AA46B9" w:rsidRPr="0084146C" w:rsidRDefault="00AA46B9" w:rsidP="0057017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99A3894" w14:textId="3D09A366" w:rsidR="00AA46B9" w:rsidRPr="0084146C" w:rsidRDefault="00AA46B9" w:rsidP="005701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Send </w:t>
                            </w:r>
                            <w:r w:rsidRPr="0084146C">
                              <w:rPr>
                                <w:b/>
                                <w:sz w:val="22"/>
                              </w:rPr>
                              <w:t>Adve</w:t>
                            </w:r>
                            <w:r>
                              <w:rPr>
                                <w:b/>
                                <w:sz w:val="22"/>
                              </w:rPr>
                              <w:t>rtising Materials /</w:t>
                            </w:r>
                            <w:r w:rsidRPr="0084146C">
                              <w:rPr>
                                <w:b/>
                                <w:sz w:val="22"/>
                              </w:rPr>
                              <w:t xml:space="preserve"> Payments To:</w:t>
                            </w:r>
                          </w:p>
                          <w:p w14:paraId="3D7B898A" w14:textId="26CD0D8C" w:rsidR="00AA46B9" w:rsidRPr="00AA46B9" w:rsidRDefault="00AA46B9" w:rsidP="0084146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46B9">
                              <w:rPr>
                                <w:b/>
                                <w:sz w:val="24"/>
                                <w:szCs w:val="24"/>
                              </w:rPr>
                              <w:t>Brother Jake Fleischer</w:t>
                            </w:r>
                          </w:p>
                          <w:p w14:paraId="03DC8CCF" w14:textId="477CB266" w:rsidR="00AA46B9" w:rsidRPr="00AA46B9" w:rsidRDefault="00AA46B9" w:rsidP="0084146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46B9">
                              <w:rPr>
                                <w:b/>
                                <w:sz w:val="24"/>
                                <w:szCs w:val="24"/>
                              </w:rPr>
                              <w:t>3605 Emily Drive</w:t>
                            </w:r>
                          </w:p>
                          <w:p w14:paraId="3F1298CC" w14:textId="15D4DDFB" w:rsidR="00AA46B9" w:rsidRPr="00AA46B9" w:rsidRDefault="00AA46B9" w:rsidP="0084146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A46B9">
                              <w:rPr>
                                <w:b/>
                                <w:sz w:val="24"/>
                                <w:szCs w:val="24"/>
                              </w:rPr>
                              <w:t>Plano, Texas 75093</w:t>
                            </w:r>
                          </w:p>
                          <w:p w14:paraId="2F3161AA" w14:textId="77777777" w:rsidR="00AA46B9" w:rsidRPr="0084146C" w:rsidRDefault="00AA46B9" w:rsidP="007F0FB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665B60E" w14:textId="06B3D5B3" w:rsidR="00AA46B9" w:rsidRPr="008E2866" w:rsidRDefault="00AA46B9" w:rsidP="008E28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2866">
                              <w:rPr>
                                <w:sz w:val="32"/>
                                <w:szCs w:val="32"/>
                              </w:rPr>
                              <w:t>For questions, contact Jake at:</w:t>
                            </w:r>
                          </w:p>
                          <w:p w14:paraId="0705F2CF" w14:textId="32FB1595" w:rsidR="00AA46B9" w:rsidRDefault="00AA46B9" w:rsidP="00AA46B9">
                            <w:pPr>
                              <w:pStyle w:val="List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2866">
                              <w:rPr>
                                <w:sz w:val="32"/>
                                <w:szCs w:val="32"/>
                              </w:rPr>
                              <w:t>214-232-1084</w:t>
                            </w:r>
                          </w:p>
                          <w:p w14:paraId="6C3E1A49" w14:textId="68F92DB2" w:rsidR="00AA46B9" w:rsidRPr="00AA46B9" w:rsidRDefault="00AA46B9" w:rsidP="00AA46B9">
                            <w:pPr>
                              <w:pStyle w:val="ListParagraph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proofErr w:type="gramEnd"/>
                          </w:p>
                          <w:p w14:paraId="0A8934EA" w14:textId="43D9503E" w:rsidR="00AA46B9" w:rsidRPr="008E2866" w:rsidRDefault="00AA46B9" w:rsidP="00AA46B9">
                            <w:pPr>
                              <w:pStyle w:val="List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E2866">
                              <w:rPr>
                                <w:sz w:val="32"/>
                                <w:szCs w:val="32"/>
                              </w:rPr>
                              <w:t>johnfleischer7@gmail.com</w:t>
                            </w:r>
                          </w:p>
                          <w:p w14:paraId="551E77EC" w14:textId="77777777" w:rsidR="00AA46B9" w:rsidRPr="0084146C" w:rsidRDefault="00AA46B9" w:rsidP="007F0FB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278pt;margin-top:24.25pt;width:271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" fillcolor="#49565b [1924]" strokecolor="#3a4449 [1540]">
                <v:fill color2="#49565b [1924]" rotate="t" angle="-49" colors="0 #627177;21627f #97a4aa;30638f #afb9be;34734f #afb9be;44564f #98a5ab;1 #627177" type="gradient"/>
                <v:shadow on="t" type="perspective" opacity="16711f" mv:blur="190500f" origin=",.5" offset="161645emu,161645emu" matrix=",,,58982f"/>
                <v:textbox>
                  <w:txbxContent>
                    <w:p w14:paraId="5DBED6EF" w14:textId="3AB27E4E" w:rsidR="00AA46B9" w:rsidRPr="00AA46B9" w:rsidRDefault="00AA46B9" w:rsidP="005701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46B9">
                        <w:rPr>
                          <w:b/>
                          <w:sz w:val="24"/>
                          <w:szCs w:val="24"/>
                        </w:rPr>
                        <w:t>Please Make All Checks Payable to “Dallas Classic HS Basketball Tournament”</w:t>
                      </w:r>
                    </w:p>
                    <w:p w14:paraId="643A6EC8" w14:textId="77777777" w:rsidR="00AA46B9" w:rsidRPr="0084146C" w:rsidRDefault="00AA46B9" w:rsidP="00570176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99A3894" w14:textId="3D09A366" w:rsidR="00AA46B9" w:rsidRPr="0084146C" w:rsidRDefault="00AA46B9" w:rsidP="005701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Send </w:t>
                      </w:r>
                      <w:r w:rsidRPr="0084146C">
                        <w:rPr>
                          <w:b/>
                          <w:sz w:val="22"/>
                        </w:rPr>
                        <w:t>Adve</w:t>
                      </w:r>
                      <w:r>
                        <w:rPr>
                          <w:b/>
                          <w:sz w:val="22"/>
                        </w:rPr>
                        <w:t>rtising Materials /</w:t>
                      </w:r>
                      <w:r w:rsidRPr="0084146C">
                        <w:rPr>
                          <w:b/>
                          <w:sz w:val="22"/>
                        </w:rPr>
                        <w:t xml:space="preserve"> Payments To:</w:t>
                      </w:r>
                    </w:p>
                    <w:p w14:paraId="3D7B898A" w14:textId="26CD0D8C" w:rsidR="00AA46B9" w:rsidRPr="00AA46B9" w:rsidRDefault="00AA46B9" w:rsidP="0084146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46B9">
                        <w:rPr>
                          <w:b/>
                          <w:sz w:val="24"/>
                          <w:szCs w:val="24"/>
                        </w:rPr>
                        <w:t>Brother Jake Fleischer</w:t>
                      </w:r>
                    </w:p>
                    <w:p w14:paraId="03DC8CCF" w14:textId="477CB266" w:rsidR="00AA46B9" w:rsidRPr="00AA46B9" w:rsidRDefault="00AA46B9" w:rsidP="0084146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46B9">
                        <w:rPr>
                          <w:b/>
                          <w:sz w:val="24"/>
                          <w:szCs w:val="24"/>
                        </w:rPr>
                        <w:t>3605 Emily Drive</w:t>
                      </w:r>
                    </w:p>
                    <w:p w14:paraId="3F1298CC" w14:textId="15D4DDFB" w:rsidR="00AA46B9" w:rsidRPr="00AA46B9" w:rsidRDefault="00AA46B9" w:rsidP="0084146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A46B9">
                        <w:rPr>
                          <w:b/>
                          <w:sz w:val="24"/>
                          <w:szCs w:val="24"/>
                        </w:rPr>
                        <w:t>Plano, Texas 75093</w:t>
                      </w:r>
                    </w:p>
                    <w:p w14:paraId="2F3161AA" w14:textId="77777777" w:rsidR="00AA46B9" w:rsidRPr="0084146C" w:rsidRDefault="00AA46B9" w:rsidP="007F0FBC">
                      <w:pPr>
                        <w:rPr>
                          <w:sz w:val="22"/>
                        </w:rPr>
                      </w:pPr>
                    </w:p>
                    <w:p w14:paraId="0665B60E" w14:textId="06B3D5B3" w:rsidR="00AA46B9" w:rsidRPr="008E2866" w:rsidRDefault="00AA46B9" w:rsidP="008E28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E2866">
                        <w:rPr>
                          <w:sz w:val="32"/>
                          <w:szCs w:val="32"/>
                        </w:rPr>
                        <w:t>For questions, contact Jake at:</w:t>
                      </w:r>
                    </w:p>
                    <w:p w14:paraId="0705F2CF" w14:textId="32FB1595" w:rsidR="00AA46B9" w:rsidRDefault="00AA46B9" w:rsidP="00AA46B9">
                      <w:pPr>
                        <w:pStyle w:val="ListParagraph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E2866">
                        <w:rPr>
                          <w:sz w:val="32"/>
                          <w:szCs w:val="32"/>
                        </w:rPr>
                        <w:t>214-232-1084</w:t>
                      </w:r>
                    </w:p>
                    <w:p w14:paraId="6C3E1A49" w14:textId="68F92DB2" w:rsidR="00AA46B9" w:rsidRPr="00AA46B9" w:rsidRDefault="00AA46B9" w:rsidP="00AA46B9">
                      <w:pPr>
                        <w:pStyle w:val="ListParagraph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or</w:t>
                      </w:r>
                      <w:proofErr w:type="gramEnd"/>
                    </w:p>
                    <w:p w14:paraId="0A8934EA" w14:textId="43D9503E" w:rsidR="00AA46B9" w:rsidRPr="008E2866" w:rsidRDefault="00AA46B9" w:rsidP="00AA46B9">
                      <w:pPr>
                        <w:pStyle w:val="ListParagraph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E2866">
                        <w:rPr>
                          <w:sz w:val="32"/>
                          <w:szCs w:val="32"/>
                        </w:rPr>
                        <w:t>johnfleischer7@gmail.com</w:t>
                      </w:r>
                    </w:p>
                    <w:p w14:paraId="551E77EC" w14:textId="77777777" w:rsidR="00AA46B9" w:rsidRPr="0084146C" w:rsidRDefault="00AA46B9" w:rsidP="007F0FB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3D1411" w:rsidRPr="00584D4F" w:rsidSect="00E03743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C8EAA" w14:textId="77777777" w:rsidR="00AA46B9" w:rsidRDefault="00AA46B9">
      <w:r>
        <w:separator/>
      </w:r>
    </w:p>
  </w:endnote>
  <w:endnote w:type="continuationSeparator" w:id="0">
    <w:p w14:paraId="25B3CBD4" w14:textId="77777777" w:rsidR="00AA46B9" w:rsidRDefault="00AA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1758A" w14:textId="77777777" w:rsidR="00AA46B9" w:rsidRDefault="00AA46B9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9D724D8" w14:textId="77777777" w:rsidR="00AA46B9" w:rsidRDefault="00AA46B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91C98" w14:textId="77777777" w:rsidR="00AA46B9" w:rsidRDefault="00AA46B9">
      <w:r>
        <w:separator/>
      </w:r>
    </w:p>
  </w:footnote>
  <w:footnote w:type="continuationSeparator" w:id="0">
    <w:p w14:paraId="3AFA9FBC" w14:textId="77777777" w:rsidR="00AA46B9" w:rsidRDefault="00AA46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AA46B9" w14:paraId="4B0E40DC" w14:textId="77777777">
      <w:tc>
        <w:tcPr>
          <w:tcW w:w="11016" w:type="dxa"/>
        </w:tcPr>
        <w:p w14:paraId="7E634CB3" w14:textId="77777777" w:rsidR="00AA46B9" w:rsidRDefault="00AA46B9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AA46B9" w14:paraId="40912AEA" w14:textId="77777777">
            <w:tc>
              <w:tcPr>
                <w:tcW w:w="10771" w:type="dxa"/>
              </w:tcPr>
              <w:p w14:paraId="42827BF8" w14:textId="77777777" w:rsidR="00AA46B9" w:rsidRDefault="00AA46B9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AA46B9" w14:paraId="58F83B0C" w14:textId="77777777">
                  <w:tc>
                    <w:tcPr>
                      <w:tcW w:w="2967" w:type="pct"/>
                    </w:tcPr>
                    <w:p w14:paraId="22DAA632" w14:textId="77777777" w:rsidR="00AA46B9" w:rsidRDefault="00AA46B9" w:rsidP="00954FFF">
                      <w:pPr>
                        <w:pStyle w:val="Header-Left"/>
                        <w:ind w:left="0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1" allowOverlap="1" wp14:anchorId="1FA6B33B" wp14:editId="5E241286">
                                <wp:simplePos x="0" y="0"/>
                                <wp:positionH relativeFrom="column">
                                  <wp:posOffset>1424305</wp:posOffset>
                                </wp:positionH>
                                <wp:positionV relativeFrom="paragraph">
                                  <wp:posOffset>-13970</wp:posOffset>
                                </wp:positionV>
                                <wp:extent cx="2400300" cy="2286000"/>
                                <wp:effectExtent l="0" t="0" r="0" b="0"/>
                                <wp:wrapNone/>
                                <wp:docPr id="2" name="Text Box 2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0" y="0"/>
                                          <a:ext cx="2400300" cy="228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C298423" w14:textId="1387A10A" w:rsidR="00AA46B9" w:rsidRPr="008677E4" w:rsidRDefault="00AA46B9" w:rsidP="00954FF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3366FF"/>
                                                <w:sz w:val="40"/>
                                                <w:szCs w:val="40"/>
                                              </w:rPr>
                                            </w:pPr>
                                            <w:r w:rsidRPr="008677E4">
                                              <w:rPr>
                                                <w:b/>
                                                <w:color w:val="3366FF"/>
                                                <w:sz w:val="40"/>
                                                <w:szCs w:val="40"/>
                                              </w:rPr>
                                              <w:t xml:space="preserve">57th Annual </w:t>
                                            </w:r>
                                          </w:p>
                                          <w:p w14:paraId="0FBF1639" w14:textId="77777777" w:rsidR="00AA46B9" w:rsidRPr="008677E4" w:rsidRDefault="00AA46B9" w:rsidP="00954FF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3366FF"/>
                                                <w:sz w:val="40"/>
                                                <w:szCs w:val="40"/>
                                              </w:rPr>
                                            </w:pPr>
                                            <w:r w:rsidRPr="008677E4">
                                              <w:rPr>
                                                <w:b/>
                                                <w:color w:val="3366FF"/>
                                                <w:sz w:val="40"/>
                                                <w:szCs w:val="40"/>
                                              </w:rPr>
                                              <w:t>Bob Stras</w:t>
                                            </w:r>
                                          </w:p>
                                          <w:p w14:paraId="30C44493" w14:textId="77777777" w:rsidR="00AA46B9" w:rsidRPr="008677E4" w:rsidRDefault="00AA46B9" w:rsidP="00954FF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3366FF"/>
                                                <w:sz w:val="40"/>
                                                <w:szCs w:val="40"/>
                                              </w:rPr>
                                            </w:pPr>
                                            <w:r w:rsidRPr="008677E4">
                                              <w:rPr>
                                                <w:b/>
                                                <w:color w:val="3366FF"/>
                                                <w:sz w:val="40"/>
                                                <w:szCs w:val="40"/>
                                              </w:rPr>
                                              <w:t>Dallas Classic Basketball Tournament</w:t>
                                            </w:r>
                                          </w:p>
                                          <w:p w14:paraId="74879A42" w14:textId="3B96D4F0" w:rsidR="00AA46B9" w:rsidRPr="008677E4" w:rsidRDefault="00AA46B9" w:rsidP="005D5F1E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</w:pPr>
                                            <w:r w:rsidRPr="008677E4">
                                              <w:rPr>
                                                <w:b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w:t>December 5</w:t>
                                            </w:r>
                                            <w:r w:rsidRPr="008677E4">
                                              <w:rPr>
                                                <w:b/>
                                                <w:color w:val="0000FF"/>
                                                <w:sz w:val="40"/>
                                                <w:szCs w:val="40"/>
                                                <w:vertAlign w:val="superscript"/>
                                              </w:rPr>
                                              <w:t>th</w:t>
                                            </w:r>
                                            <w:r w:rsidRPr="008677E4">
                                              <w:rPr>
                                                <w:b/>
                                                <w:color w:val="0000FF"/>
                                                <w:sz w:val="40"/>
                                                <w:szCs w:val="40"/>
                                              </w:rPr>
                                              <w:t xml:space="preserve"> – 7th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id="_x0000_t202" coordsize="21600,21600" o:spt="202" path="m0,0l0,21600,21600,21600,21600,0xe">
                                <v:stroke joinstyle="miter"/>
                                <v:path gradientshapeok="t" o:connecttype="rect"/>
                              </v:shapetype>
                              <v:shape id="Text Box 2" o:spid="_x0000_s1030" type="#_x0000_t202" style="position:absolute;margin-left:112.15pt;margin-top:-1.05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C8tcwCAAAP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" filled="f" stroked="f">
                                <v:textbox>
                                  <w:txbxContent>
                                    <w:p w14:paraId="6C298423" w14:textId="1387A10A" w:rsidR="00AA46B9" w:rsidRPr="008677E4" w:rsidRDefault="00AA46B9" w:rsidP="00954FFF">
                                      <w:pPr>
                                        <w:jc w:val="center"/>
                                        <w:rPr>
                                          <w:b/>
                                          <w:color w:val="3366FF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8677E4">
                                        <w:rPr>
                                          <w:b/>
                                          <w:color w:val="3366FF"/>
                                          <w:sz w:val="40"/>
                                          <w:szCs w:val="40"/>
                                        </w:rPr>
                                        <w:t xml:space="preserve">57th Annual </w:t>
                                      </w:r>
                                    </w:p>
                                    <w:p w14:paraId="0FBF1639" w14:textId="77777777" w:rsidR="00AA46B9" w:rsidRPr="008677E4" w:rsidRDefault="00AA46B9" w:rsidP="00954FFF">
                                      <w:pPr>
                                        <w:jc w:val="center"/>
                                        <w:rPr>
                                          <w:b/>
                                          <w:color w:val="3366FF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8677E4">
                                        <w:rPr>
                                          <w:b/>
                                          <w:color w:val="3366FF"/>
                                          <w:sz w:val="40"/>
                                          <w:szCs w:val="40"/>
                                        </w:rPr>
                                        <w:t>Bob Stras</w:t>
                                      </w:r>
                                    </w:p>
                                    <w:p w14:paraId="30C44493" w14:textId="77777777" w:rsidR="00AA46B9" w:rsidRPr="008677E4" w:rsidRDefault="00AA46B9" w:rsidP="00954FFF">
                                      <w:pPr>
                                        <w:jc w:val="center"/>
                                        <w:rPr>
                                          <w:b/>
                                          <w:color w:val="3366FF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8677E4">
                                        <w:rPr>
                                          <w:b/>
                                          <w:color w:val="3366FF"/>
                                          <w:sz w:val="40"/>
                                          <w:szCs w:val="40"/>
                                        </w:rPr>
                                        <w:t>Dallas Classic Basketball Tournament</w:t>
                                      </w:r>
                                    </w:p>
                                    <w:p w14:paraId="74879A42" w14:textId="3B96D4F0" w:rsidR="00AA46B9" w:rsidRPr="008677E4" w:rsidRDefault="00AA46B9" w:rsidP="005D5F1E">
                                      <w:pPr>
                                        <w:jc w:val="center"/>
                                        <w:rPr>
                                          <w:b/>
                                          <w:color w:val="0000FF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8677E4">
                                        <w:rPr>
                                          <w:b/>
                                          <w:color w:val="0000FF"/>
                                          <w:sz w:val="40"/>
                                          <w:szCs w:val="40"/>
                                        </w:rPr>
                                        <w:t>December 5</w:t>
                                      </w:r>
                                      <w:r w:rsidRPr="008677E4">
                                        <w:rPr>
                                          <w:b/>
                                          <w:color w:val="0000FF"/>
                                          <w:sz w:val="40"/>
                                          <w:szCs w:val="40"/>
                                          <w:vertAlign w:val="superscript"/>
                                        </w:rPr>
                                        <w:t>th</w:t>
                                      </w:r>
                                      <w:r w:rsidRPr="008677E4">
                                        <w:rPr>
                                          <w:b/>
                                          <w:color w:val="0000FF"/>
                                          <w:sz w:val="40"/>
                                          <w:szCs w:val="40"/>
                                        </w:rPr>
                                        <w:t xml:space="preserve"> – 7th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5991D6" wp14:editId="613C94E8">
                            <wp:extent cx="1257088" cy="1212669"/>
                            <wp:effectExtent l="0" t="0" r="0" b="698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C Logo - Traditional.bmp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559" cy="12131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033" w:type="pct"/>
                    </w:tcPr>
                    <w:p w14:paraId="3926A27B" w14:textId="182BC72F" w:rsidR="00AA46B9" w:rsidRPr="008677E4" w:rsidRDefault="00AA46B9" w:rsidP="00954FFF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8677E4">
                        <w:rPr>
                          <w:b/>
                          <w:color w:val="3366FF"/>
                          <w:sz w:val="24"/>
                          <w:szCs w:val="24"/>
                          <w:u w:val="single"/>
                        </w:rPr>
                        <w:t>2019 Steering Committee</w:t>
                      </w:r>
                    </w:p>
                    <w:p w14:paraId="1A342C1E" w14:textId="77777777" w:rsidR="00AA46B9" w:rsidRPr="008677E4" w:rsidRDefault="00AA46B9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32"/>
                          <w:szCs w:val="32"/>
                        </w:rPr>
                      </w:pPr>
                      <w:r w:rsidRPr="008677E4">
                        <w:rPr>
                          <w:b/>
                          <w:color w:val="3366FF"/>
                          <w:sz w:val="32"/>
                          <w:szCs w:val="32"/>
                        </w:rPr>
                        <w:t>Roger Scott</w:t>
                      </w:r>
                    </w:p>
                    <w:p w14:paraId="5E8D2FCC" w14:textId="77777777" w:rsidR="00AA46B9" w:rsidRPr="008677E4" w:rsidRDefault="00AA46B9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32"/>
                          <w:szCs w:val="32"/>
                        </w:rPr>
                      </w:pPr>
                      <w:r w:rsidRPr="008677E4">
                        <w:rPr>
                          <w:b/>
                          <w:color w:val="3366FF"/>
                          <w:sz w:val="32"/>
                          <w:szCs w:val="32"/>
                        </w:rPr>
                        <w:t>Roy Rabenaldt</w:t>
                      </w:r>
                    </w:p>
                    <w:p w14:paraId="696F8816" w14:textId="77777777" w:rsidR="00AA46B9" w:rsidRPr="008677E4" w:rsidRDefault="00AA46B9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32"/>
                          <w:szCs w:val="32"/>
                        </w:rPr>
                      </w:pPr>
                      <w:r w:rsidRPr="008677E4">
                        <w:rPr>
                          <w:b/>
                          <w:color w:val="3366FF"/>
                          <w:sz w:val="32"/>
                          <w:szCs w:val="32"/>
                        </w:rPr>
                        <w:t>Bob Stras</w:t>
                      </w:r>
                    </w:p>
                    <w:p w14:paraId="72F41753" w14:textId="2F2AAD5D" w:rsidR="00AA46B9" w:rsidRPr="008677E4" w:rsidRDefault="00AA46B9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32"/>
                          <w:szCs w:val="32"/>
                        </w:rPr>
                      </w:pPr>
                      <w:r w:rsidRPr="008677E4">
                        <w:rPr>
                          <w:b/>
                          <w:color w:val="3366FF"/>
                          <w:sz w:val="32"/>
                          <w:szCs w:val="32"/>
                        </w:rPr>
                        <w:t>Mike Murray</w:t>
                      </w:r>
                    </w:p>
                    <w:p w14:paraId="628513D0" w14:textId="2656062E" w:rsidR="00AA46B9" w:rsidRPr="008677E4" w:rsidRDefault="00AA46B9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32"/>
                          <w:szCs w:val="32"/>
                        </w:rPr>
                      </w:pPr>
                      <w:r w:rsidRPr="008677E4">
                        <w:rPr>
                          <w:b/>
                          <w:color w:val="3366FF"/>
                          <w:sz w:val="32"/>
                          <w:szCs w:val="32"/>
                        </w:rPr>
                        <w:t>Roy Harvey</w:t>
                      </w:r>
                    </w:p>
                    <w:p w14:paraId="192FC729" w14:textId="77777777" w:rsidR="00AA46B9" w:rsidRPr="00954FFF" w:rsidRDefault="00AA46B9" w:rsidP="0084146C">
                      <w:pPr>
                        <w:pStyle w:val="Header-Right"/>
                        <w:ind w:left="0"/>
                        <w:jc w:val="center"/>
                        <w:rPr>
                          <w:color w:val="3366FF"/>
                          <w:sz w:val="24"/>
                          <w:szCs w:val="24"/>
                        </w:rPr>
                      </w:pPr>
                      <w:r w:rsidRPr="008677E4">
                        <w:rPr>
                          <w:b/>
                          <w:color w:val="3366FF"/>
                          <w:sz w:val="32"/>
                          <w:szCs w:val="32"/>
                        </w:rPr>
                        <w:t>Jake Fleischer</w:t>
                      </w:r>
                    </w:p>
                  </w:tc>
                </w:tr>
              </w:tbl>
              <w:p w14:paraId="45FE1C51" w14:textId="77777777" w:rsidR="00AA46B9" w:rsidRDefault="00AA46B9">
                <w:pPr>
                  <w:pStyle w:val="NoSpaceBetween"/>
                </w:pPr>
              </w:p>
            </w:tc>
          </w:tr>
        </w:tbl>
        <w:p w14:paraId="1C282488" w14:textId="77777777" w:rsidR="00AA46B9" w:rsidRDefault="00AA46B9">
          <w:pPr>
            <w:pStyle w:val="NoSpaceBetween"/>
          </w:pPr>
        </w:p>
      </w:tc>
    </w:tr>
  </w:tbl>
  <w:p w14:paraId="7CDB0E63" w14:textId="77777777" w:rsidR="00AA46B9" w:rsidRDefault="00AA46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C1D7A"/>
    <w:multiLevelType w:val="hybridMultilevel"/>
    <w:tmpl w:val="1CE00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C114C"/>
    <w:multiLevelType w:val="hybridMultilevel"/>
    <w:tmpl w:val="74BA6C1A"/>
    <w:lvl w:ilvl="0" w:tplc="040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80" w:hanging="360"/>
      </w:pPr>
      <w:rPr>
        <w:rFonts w:ascii="Wingdings" w:hAnsi="Wingdings" w:hint="default"/>
      </w:rPr>
    </w:lvl>
  </w:abstractNum>
  <w:abstractNum w:abstractNumId="12">
    <w:nsid w:val="1C9A71F6"/>
    <w:multiLevelType w:val="hybridMultilevel"/>
    <w:tmpl w:val="5C9AE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175B2"/>
    <w:multiLevelType w:val="hybridMultilevel"/>
    <w:tmpl w:val="07941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E6647"/>
    <w:multiLevelType w:val="hybridMultilevel"/>
    <w:tmpl w:val="E756699E"/>
    <w:lvl w:ilvl="0" w:tplc="04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0" w:hanging="360"/>
      </w:pPr>
      <w:rPr>
        <w:rFonts w:ascii="Wingdings" w:hAnsi="Wingdings" w:hint="default"/>
      </w:rPr>
    </w:lvl>
  </w:abstractNum>
  <w:abstractNum w:abstractNumId="15">
    <w:nsid w:val="390D5F75"/>
    <w:multiLevelType w:val="hybridMultilevel"/>
    <w:tmpl w:val="CE7CE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57FC8"/>
    <w:multiLevelType w:val="hybridMultilevel"/>
    <w:tmpl w:val="EC4A64F0"/>
    <w:lvl w:ilvl="0" w:tplc="04090005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0" w:hanging="360"/>
      </w:pPr>
      <w:rPr>
        <w:rFonts w:ascii="Wingdings" w:hAnsi="Wingdings" w:hint="default"/>
      </w:rPr>
    </w:lvl>
  </w:abstractNum>
  <w:abstractNum w:abstractNumId="17">
    <w:nsid w:val="5F162938"/>
    <w:multiLevelType w:val="hybridMultilevel"/>
    <w:tmpl w:val="B8F07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61805"/>
    <w:multiLevelType w:val="hybridMultilevel"/>
    <w:tmpl w:val="61489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90BFA"/>
    <w:multiLevelType w:val="hybridMultilevel"/>
    <w:tmpl w:val="691255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695762"/>
    <w:multiLevelType w:val="hybridMultilevel"/>
    <w:tmpl w:val="2660AD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2"/>
  </w:num>
  <w:num w:numId="14">
    <w:abstractNumId w:val="19"/>
  </w:num>
  <w:num w:numId="15">
    <w:abstractNumId w:val="13"/>
  </w:num>
  <w:num w:numId="16">
    <w:abstractNumId w:val="17"/>
  </w:num>
  <w:num w:numId="17">
    <w:abstractNumId w:val="18"/>
  </w:num>
  <w:num w:numId="18">
    <w:abstractNumId w:val="15"/>
  </w:num>
  <w:num w:numId="19">
    <w:abstractNumId w:val="11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54FFF"/>
    <w:rsid w:val="00051C8C"/>
    <w:rsid w:val="000C54C3"/>
    <w:rsid w:val="0017377D"/>
    <w:rsid w:val="0019246C"/>
    <w:rsid w:val="001A6D9D"/>
    <w:rsid w:val="00307D71"/>
    <w:rsid w:val="003D1411"/>
    <w:rsid w:val="003D2E1B"/>
    <w:rsid w:val="004E3C9F"/>
    <w:rsid w:val="004E566A"/>
    <w:rsid w:val="005463AE"/>
    <w:rsid w:val="00570176"/>
    <w:rsid w:val="00584D4F"/>
    <w:rsid w:val="00596449"/>
    <w:rsid w:val="00596492"/>
    <w:rsid w:val="005D5F1E"/>
    <w:rsid w:val="005E0CA0"/>
    <w:rsid w:val="005F3269"/>
    <w:rsid w:val="00610C55"/>
    <w:rsid w:val="006E0207"/>
    <w:rsid w:val="00705197"/>
    <w:rsid w:val="00760A30"/>
    <w:rsid w:val="007C48EF"/>
    <w:rsid w:val="007F0FBC"/>
    <w:rsid w:val="0084146C"/>
    <w:rsid w:val="008677E4"/>
    <w:rsid w:val="008D033A"/>
    <w:rsid w:val="008E2866"/>
    <w:rsid w:val="00954FFF"/>
    <w:rsid w:val="00A90A28"/>
    <w:rsid w:val="00AA46B9"/>
    <w:rsid w:val="00AB359C"/>
    <w:rsid w:val="00B37648"/>
    <w:rsid w:val="00C97675"/>
    <w:rsid w:val="00D61F50"/>
    <w:rsid w:val="00D930A6"/>
    <w:rsid w:val="00DA57B7"/>
    <w:rsid w:val="00DE5724"/>
    <w:rsid w:val="00DE7F7B"/>
    <w:rsid w:val="00E03743"/>
    <w:rsid w:val="00E34BC3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112FD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2085B-7BD3-2B40-AF69-60AE297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1</TotalTime>
  <Pages>1</Pages>
  <Words>73</Words>
  <Characters>419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Fleischer</dc:creator>
  <cp:keywords/>
  <dc:description/>
  <cp:lastModifiedBy>John Fleischer</cp:lastModifiedBy>
  <cp:revision>2</cp:revision>
  <cp:lastPrinted>2019-07-15T18:04:00Z</cp:lastPrinted>
  <dcterms:created xsi:type="dcterms:W3CDTF">2019-07-15T18:44:00Z</dcterms:created>
  <dcterms:modified xsi:type="dcterms:W3CDTF">2019-07-15T18:44:00Z</dcterms:modified>
  <cp:category/>
</cp:coreProperties>
</file>