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C2437F7" w14:textId="3D901B48" w:rsidR="003D1411" w:rsidRPr="00905728" w:rsidRDefault="00F160EA" w:rsidP="00013F4B">
      <w:pPr>
        <w:jc w:val="center"/>
        <w:rPr>
          <w:b/>
          <w:color w:val="3366FF"/>
          <w:sz w:val="48"/>
          <w:szCs w:val="48"/>
          <w:u w:val="thick"/>
        </w:rPr>
      </w:pPr>
      <w:bookmarkStart w:id="0" w:name="_GoBack"/>
      <w:bookmarkEnd w:id="0"/>
      <w:r>
        <w:rPr>
          <w:b/>
          <w:color w:val="3366FF"/>
          <w:sz w:val="48"/>
          <w:szCs w:val="48"/>
          <w:u w:val="thick"/>
        </w:rPr>
        <w:t>Individual Knight’s Sponsorship Sign-Up</w:t>
      </w:r>
    </w:p>
    <w:p w14:paraId="0615D9DC" w14:textId="77777777" w:rsidR="00905728" w:rsidRPr="00905728" w:rsidRDefault="00905728" w:rsidP="00013F4B">
      <w:pPr>
        <w:jc w:val="center"/>
        <w:rPr>
          <w:b/>
          <w:color w:val="3366FF"/>
          <w:sz w:val="48"/>
          <w:szCs w:val="48"/>
          <w:u w:val="thick"/>
        </w:rPr>
      </w:pPr>
    </w:p>
    <w:p w14:paraId="54CE3F32" w14:textId="28BC9886" w:rsidR="00905728" w:rsidRPr="00905728" w:rsidRDefault="00905728" w:rsidP="00905728">
      <w:pPr>
        <w:pStyle w:val="ListParagraph"/>
        <w:numPr>
          <w:ilvl w:val="0"/>
          <w:numId w:val="22"/>
        </w:numPr>
        <w:rPr>
          <w:b/>
          <w:color w:val="3366FF"/>
          <w:sz w:val="48"/>
          <w:szCs w:val="48"/>
          <w:u w:val="thick"/>
        </w:rPr>
      </w:pPr>
      <w:r w:rsidRPr="00905728">
        <w:rPr>
          <w:b/>
          <w:color w:val="3366FF"/>
          <w:sz w:val="48"/>
          <w:szCs w:val="48"/>
          <w:u w:val="thick"/>
        </w:rPr>
        <w:t>Platinum Sponsorship ($50)</w:t>
      </w:r>
      <w:r w:rsidRPr="00905728">
        <w:rPr>
          <w:b/>
          <w:color w:val="3366FF"/>
          <w:sz w:val="48"/>
          <w:szCs w:val="48"/>
        </w:rPr>
        <w:t xml:space="preserve">     _____</w:t>
      </w:r>
    </w:p>
    <w:p w14:paraId="794C32C5" w14:textId="77777777" w:rsidR="00905728" w:rsidRPr="00905728" w:rsidRDefault="00905728" w:rsidP="00905728">
      <w:pPr>
        <w:pStyle w:val="ListParagraph"/>
        <w:rPr>
          <w:b/>
          <w:color w:val="3366FF"/>
          <w:sz w:val="48"/>
          <w:szCs w:val="48"/>
          <w:u w:val="thick"/>
        </w:rPr>
      </w:pPr>
    </w:p>
    <w:p w14:paraId="0A71F54D" w14:textId="663423BF" w:rsidR="00905728" w:rsidRPr="00905728" w:rsidRDefault="00905728" w:rsidP="00905728">
      <w:pPr>
        <w:pStyle w:val="ListParagraph"/>
        <w:numPr>
          <w:ilvl w:val="0"/>
          <w:numId w:val="22"/>
        </w:numPr>
        <w:rPr>
          <w:b/>
          <w:color w:val="3366FF"/>
          <w:sz w:val="48"/>
          <w:szCs w:val="48"/>
          <w:u w:val="thick"/>
        </w:rPr>
      </w:pPr>
      <w:r w:rsidRPr="00905728">
        <w:rPr>
          <w:b/>
          <w:color w:val="3366FF"/>
          <w:sz w:val="48"/>
          <w:szCs w:val="48"/>
          <w:u w:val="thick"/>
        </w:rPr>
        <w:t>Gold Sponsorship ($20)</w:t>
      </w:r>
      <w:r w:rsidRPr="00905728">
        <w:rPr>
          <w:b/>
          <w:color w:val="3366FF"/>
          <w:sz w:val="48"/>
          <w:szCs w:val="48"/>
        </w:rPr>
        <w:t xml:space="preserve">            _____</w:t>
      </w:r>
    </w:p>
    <w:p w14:paraId="14E14CB3" w14:textId="77777777" w:rsidR="00905728" w:rsidRPr="00905728" w:rsidRDefault="00905728" w:rsidP="00905728">
      <w:pPr>
        <w:rPr>
          <w:b/>
          <w:color w:val="3366FF"/>
          <w:sz w:val="48"/>
          <w:szCs w:val="48"/>
          <w:u w:val="thick"/>
        </w:rPr>
      </w:pPr>
    </w:p>
    <w:p w14:paraId="7B44AE57" w14:textId="13434CB8" w:rsidR="00905728" w:rsidRPr="00475042" w:rsidRDefault="00905728" w:rsidP="00905728">
      <w:pPr>
        <w:rPr>
          <w:sz w:val="40"/>
          <w:szCs w:val="40"/>
        </w:rPr>
      </w:pPr>
      <w:r w:rsidRPr="00475042">
        <w:rPr>
          <w:sz w:val="40"/>
          <w:szCs w:val="40"/>
        </w:rPr>
        <w:t>Please indicate exactly how you would like your name and titles to appear in the program:</w:t>
      </w:r>
    </w:p>
    <w:p w14:paraId="469F1729" w14:textId="77777777" w:rsidR="00905728" w:rsidRDefault="00905728" w:rsidP="00905728">
      <w:pPr>
        <w:rPr>
          <w:sz w:val="48"/>
          <w:szCs w:val="48"/>
        </w:rPr>
      </w:pPr>
    </w:p>
    <w:p w14:paraId="7FB47958" w14:textId="32EB1A3E" w:rsidR="00905728" w:rsidRDefault="00905728" w:rsidP="00905728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</w:t>
      </w:r>
    </w:p>
    <w:p w14:paraId="2672D284" w14:textId="4477E528" w:rsidR="00905728" w:rsidRDefault="00905728" w:rsidP="00905728">
      <w:pPr>
        <w:rPr>
          <w:sz w:val="32"/>
          <w:szCs w:val="32"/>
        </w:rPr>
      </w:pPr>
      <w:r w:rsidRPr="00F160EA">
        <w:rPr>
          <w:sz w:val="32"/>
          <w:szCs w:val="32"/>
        </w:rPr>
        <w:t>(Example: SK Bob Stras, PFN, FDD,PGK, Council 5052)</w:t>
      </w:r>
    </w:p>
    <w:p w14:paraId="714C7302" w14:textId="77777777" w:rsidR="00F160EA" w:rsidRDefault="00F160EA" w:rsidP="00905728">
      <w:pPr>
        <w:rPr>
          <w:sz w:val="32"/>
          <w:szCs w:val="32"/>
        </w:rPr>
      </w:pPr>
    </w:p>
    <w:p w14:paraId="7D1AFBFC" w14:textId="77777777" w:rsidR="00F160EA" w:rsidRPr="00475042" w:rsidRDefault="00F160EA" w:rsidP="00F160E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Info. :  Phone: _________________________  E-mail _______________________________</w:t>
      </w:r>
    </w:p>
    <w:p w14:paraId="0F41FB25" w14:textId="77777777" w:rsidR="00F160EA" w:rsidRPr="00905728" w:rsidRDefault="00F160EA" w:rsidP="00F160EA">
      <w:pPr>
        <w:rPr>
          <w:b/>
          <w:color w:val="3366FF"/>
          <w:sz w:val="48"/>
          <w:szCs w:val="48"/>
          <w:u w:val="thick"/>
        </w:rPr>
      </w:pPr>
    </w:p>
    <w:p w14:paraId="45272115" w14:textId="092D0397" w:rsidR="00475042" w:rsidRDefault="00475042" w:rsidP="0090572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Please make checks payable to: </w:t>
      </w:r>
      <w:r w:rsidRPr="00475042">
        <w:rPr>
          <w:b/>
          <w:sz w:val="28"/>
          <w:szCs w:val="28"/>
        </w:rPr>
        <w:t>Dallas Classic HS Basketball Tournament</w:t>
      </w:r>
    </w:p>
    <w:p w14:paraId="1EEF6CFB" w14:textId="77777777" w:rsidR="00475042" w:rsidRDefault="00475042" w:rsidP="00905728">
      <w:pPr>
        <w:rPr>
          <w:b/>
          <w:sz w:val="28"/>
          <w:szCs w:val="28"/>
        </w:rPr>
      </w:pPr>
    </w:p>
    <w:p w14:paraId="1985AD36" w14:textId="42350EC4" w:rsidR="00475042" w:rsidRDefault="00475042" w:rsidP="009057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give payments to a committee member or mail payment to: </w:t>
      </w:r>
    </w:p>
    <w:p w14:paraId="08844139" w14:textId="4B6F4E3A" w:rsidR="00475042" w:rsidRDefault="00F160EA" w:rsidP="00475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Dallas Classic HS B</w:t>
      </w:r>
      <w:r w:rsidR="00475042">
        <w:rPr>
          <w:b/>
          <w:sz w:val="28"/>
          <w:szCs w:val="28"/>
        </w:rPr>
        <w:t>asketball Tournament</w:t>
      </w:r>
    </w:p>
    <w:p w14:paraId="54C6D291" w14:textId="39C13433" w:rsidR="00475042" w:rsidRDefault="00475042" w:rsidP="00475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3605 Emily Drive</w:t>
      </w:r>
    </w:p>
    <w:p w14:paraId="1F37C65A" w14:textId="43FC69A2" w:rsidR="00475042" w:rsidRDefault="00475042" w:rsidP="00475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Plano, Texas 75093</w:t>
      </w:r>
    </w:p>
    <w:p w14:paraId="456D5547" w14:textId="77777777" w:rsidR="00475042" w:rsidRDefault="00475042" w:rsidP="00475042">
      <w:pPr>
        <w:jc w:val="center"/>
        <w:rPr>
          <w:b/>
          <w:sz w:val="28"/>
          <w:szCs w:val="28"/>
        </w:rPr>
      </w:pPr>
    </w:p>
    <w:p w14:paraId="0E6D4E14" w14:textId="5D07F21F" w:rsidR="00475042" w:rsidRDefault="00475042" w:rsidP="00475042">
      <w:pPr>
        <w:rPr>
          <w:b/>
          <w:sz w:val="24"/>
          <w:szCs w:val="24"/>
        </w:rPr>
      </w:pPr>
      <w:r w:rsidRPr="00475042">
        <w:rPr>
          <w:b/>
          <w:sz w:val="24"/>
          <w:szCs w:val="24"/>
        </w:rPr>
        <w:t xml:space="preserve">For questions contact Brother Jake Fleischer @ 214-232-1084 or </w:t>
      </w:r>
      <w:hyperlink r:id="rId9" w:history="1">
        <w:r w:rsidR="00F160EA" w:rsidRPr="0076506D">
          <w:rPr>
            <w:rStyle w:val="Hyperlink"/>
            <w:b/>
            <w:sz w:val="24"/>
            <w:szCs w:val="24"/>
          </w:rPr>
          <w:t>johnfleischer7@gmail.com</w:t>
        </w:r>
      </w:hyperlink>
    </w:p>
    <w:p w14:paraId="17E2F1E8" w14:textId="77777777" w:rsidR="00905728" w:rsidRPr="00905728" w:rsidRDefault="00905728" w:rsidP="00905728">
      <w:pPr>
        <w:rPr>
          <w:b/>
          <w:color w:val="3366FF"/>
          <w:sz w:val="48"/>
          <w:szCs w:val="48"/>
          <w:u w:val="thick"/>
        </w:rPr>
      </w:pPr>
    </w:p>
    <w:sectPr w:rsidR="00905728" w:rsidRPr="00905728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8EAA" w14:textId="77777777" w:rsidR="00475042" w:rsidRDefault="00475042">
      <w:r>
        <w:separator/>
      </w:r>
    </w:p>
  </w:endnote>
  <w:endnote w:type="continuationSeparator" w:id="0">
    <w:p w14:paraId="25B3CBD4" w14:textId="77777777" w:rsidR="00475042" w:rsidRDefault="0047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758A" w14:textId="77777777" w:rsidR="00475042" w:rsidRDefault="0047504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C3E95">
      <w:rPr>
        <w:noProof/>
      </w:rPr>
      <w:t>2</w:t>
    </w:r>
    <w:r>
      <w:rPr>
        <w:noProof/>
      </w:rPr>
      <w:fldChar w:fldCharType="end"/>
    </w:r>
  </w:p>
  <w:p w14:paraId="69D724D8" w14:textId="77777777" w:rsidR="00475042" w:rsidRDefault="0047504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1C98" w14:textId="77777777" w:rsidR="00475042" w:rsidRDefault="00475042">
      <w:r>
        <w:separator/>
      </w:r>
    </w:p>
  </w:footnote>
  <w:footnote w:type="continuationSeparator" w:id="0">
    <w:p w14:paraId="3AFA9FBC" w14:textId="77777777" w:rsidR="00475042" w:rsidRDefault="00475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475042" w14:paraId="4B0E40DC" w14:textId="77777777">
      <w:tc>
        <w:tcPr>
          <w:tcW w:w="11016" w:type="dxa"/>
        </w:tcPr>
        <w:p w14:paraId="7E634CB3" w14:textId="77777777" w:rsidR="00475042" w:rsidRDefault="00475042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475042" w14:paraId="40912AEA" w14:textId="77777777">
            <w:tc>
              <w:tcPr>
                <w:tcW w:w="10771" w:type="dxa"/>
              </w:tcPr>
              <w:p w14:paraId="42827BF8" w14:textId="77777777" w:rsidR="00475042" w:rsidRDefault="00475042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475042" w14:paraId="58F83B0C" w14:textId="77777777">
                  <w:tc>
                    <w:tcPr>
                      <w:tcW w:w="2967" w:type="pct"/>
                    </w:tcPr>
                    <w:p w14:paraId="22DAA632" w14:textId="77777777" w:rsidR="00475042" w:rsidRDefault="00475042" w:rsidP="00954FFF">
                      <w:pPr>
                        <w:pStyle w:val="Header-Left"/>
                        <w:ind w:left="0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1FA6B33B" wp14:editId="5E241286">
                                <wp:simplePos x="0" y="0"/>
                                <wp:positionH relativeFrom="column">
                                  <wp:posOffset>1424305</wp:posOffset>
                                </wp:positionH>
                                <wp:positionV relativeFrom="paragraph">
                                  <wp:posOffset>-13970</wp:posOffset>
                                </wp:positionV>
                                <wp:extent cx="2400300" cy="2286000"/>
                                <wp:effectExtent l="0" t="0" r="0" b="0"/>
                                <wp:wrapNone/>
                                <wp:docPr id="2" name="Text Box 2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24003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C298423" w14:textId="1387A10A" w:rsidR="00475042" w:rsidRPr="008677E4" w:rsidRDefault="00475042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  <w:t xml:space="preserve">57th Annual </w:t>
                                            </w:r>
                                          </w:p>
                                          <w:p w14:paraId="0FBF1639" w14:textId="77777777" w:rsidR="00475042" w:rsidRPr="008677E4" w:rsidRDefault="00475042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  <w:t>Bob Stras</w:t>
                                            </w:r>
                                          </w:p>
                                          <w:p w14:paraId="30C44493" w14:textId="77777777" w:rsidR="00475042" w:rsidRPr="008677E4" w:rsidRDefault="00475042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  <w:t>Dallas Classic Basketball Tournament</w:t>
                                            </w:r>
                                          </w:p>
                                          <w:p w14:paraId="74879A42" w14:textId="3B96D4F0" w:rsidR="00475042" w:rsidRPr="008677E4" w:rsidRDefault="00475042" w:rsidP="005D5F1E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w:t>December 5</w:t>
                                            </w:r>
                                            <w:r w:rsidRPr="008677E4"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  <w:vertAlign w:val="superscript"/>
                                              </w:rPr>
                                              <w:t>th</w:t>
                                            </w:r>
                                            <w:r w:rsidRPr="008677E4"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w:t xml:space="preserve"> – 7th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0,0l0,21600,21600,21600,21600,0xe">
                                <v:stroke joinstyle="miter"/>
                                <v:path gradientshapeok="t" o:connecttype="rect"/>
                              </v:shapetype>
                              <v:shape id="Text Box 2" o:spid="_x0000_s1026" type="#_x0000_t202" style="position:absolute;margin-left:112.15pt;margin-top:-1.0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8tcw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" filled="f" stroked="f">
                                <v:textbox>
                                  <w:txbxContent>
                                    <w:p w14:paraId="6C298423" w14:textId="1387A10A" w:rsidR="00475042" w:rsidRPr="008677E4" w:rsidRDefault="00475042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  <w:t xml:space="preserve">57th Annual </w:t>
                                      </w:r>
                                    </w:p>
                                    <w:p w14:paraId="0FBF1639" w14:textId="77777777" w:rsidR="00475042" w:rsidRPr="008677E4" w:rsidRDefault="00475042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  <w:t>Bob Stras</w:t>
                                      </w:r>
                                    </w:p>
                                    <w:p w14:paraId="30C44493" w14:textId="77777777" w:rsidR="00475042" w:rsidRPr="008677E4" w:rsidRDefault="00475042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  <w:t>Dallas Classic Basketball Tournament</w:t>
                                      </w:r>
                                    </w:p>
                                    <w:p w14:paraId="74879A42" w14:textId="3B96D4F0" w:rsidR="00475042" w:rsidRPr="008677E4" w:rsidRDefault="00475042" w:rsidP="005D5F1E">
                                      <w:pPr>
                                        <w:jc w:val="center"/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w:t>December 5</w:t>
                                      </w:r>
                                      <w:r w:rsidRPr="008677E4"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  <w:vertAlign w:val="superscript"/>
                                        </w:rPr>
                                        <w:t>th</w:t>
                                      </w:r>
                                      <w:r w:rsidRPr="008677E4"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w:t xml:space="preserve"> – 7th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991D6" wp14:editId="613C94E8">
                            <wp:extent cx="1257088" cy="1212669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 Logo - Traditional.bmp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559" cy="1213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033" w:type="pct"/>
                    </w:tcPr>
                    <w:p w14:paraId="3926A27B" w14:textId="182BC72F" w:rsidR="00475042" w:rsidRPr="008677E4" w:rsidRDefault="00475042" w:rsidP="00954FFF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8677E4">
                        <w:rPr>
                          <w:b/>
                          <w:color w:val="3366FF"/>
                          <w:sz w:val="24"/>
                          <w:szCs w:val="24"/>
                          <w:u w:val="single"/>
                        </w:rPr>
                        <w:t>2019 Steering Committee</w:t>
                      </w:r>
                    </w:p>
                    <w:p w14:paraId="1A342C1E" w14:textId="77777777" w:rsidR="00475042" w:rsidRPr="00FC3E95" w:rsidRDefault="00475042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C3E95">
                        <w:rPr>
                          <w:b/>
                          <w:color w:val="3366FF"/>
                          <w:sz w:val="24"/>
                          <w:szCs w:val="24"/>
                        </w:rPr>
                        <w:t>Roger Scott</w:t>
                      </w:r>
                    </w:p>
                    <w:p w14:paraId="5E8D2FCC" w14:textId="77777777" w:rsidR="00475042" w:rsidRPr="00FC3E95" w:rsidRDefault="00475042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C3E95">
                        <w:rPr>
                          <w:b/>
                          <w:color w:val="3366FF"/>
                          <w:sz w:val="24"/>
                          <w:szCs w:val="24"/>
                        </w:rPr>
                        <w:t>Roy Rabenaldt</w:t>
                      </w:r>
                    </w:p>
                    <w:p w14:paraId="696F8816" w14:textId="77777777" w:rsidR="00475042" w:rsidRPr="00FC3E95" w:rsidRDefault="00475042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C3E95">
                        <w:rPr>
                          <w:b/>
                          <w:color w:val="3366FF"/>
                          <w:sz w:val="24"/>
                          <w:szCs w:val="24"/>
                        </w:rPr>
                        <w:t>Bob Stras</w:t>
                      </w:r>
                    </w:p>
                    <w:p w14:paraId="72F41753" w14:textId="2F2AAD5D" w:rsidR="00475042" w:rsidRDefault="00475042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C3E95">
                        <w:rPr>
                          <w:b/>
                          <w:color w:val="3366FF"/>
                          <w:sz w:val="24"/>
                          <w:szCs w:val="24"/>
                        </w:rPr>
                        <w:t>Mike Murray</w:t>
                      </w:r>
                    </w:p>
                    <w:p w14:paraId="0798280C" w14:textId="73451984" w:rsidR="00FC3E95" w:rsidRPr="00FC3E95" w:rsidRDefault="00FC3E95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  <w:szCs w:val="24"/>
                        </w:rPr>
                        <w:t>JP Pelletier</w:t>
                      </w:r>
                    </w:p>
                    <w:p w14:paraId="628513D0" w14:textId="2656062E" w:rsidR="00475042" w:rsidRPr="00FC3E95" w:rsidRDefault="00475042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C3E95">
                        <w:rPr>
                          <w:b/>
                          <w:color w:val="3366FF"/>
                          <w:sz w:val="24"/>
                          <w:szCs w:val="24"/>
                        </w:rPr>
                        <w:t>Roy Harvey</w:t>
                      </w:r>
                    </w:p>
                    <w:p w14:paraId="192FC729" w14:textId="77777777" w:rsidR="00475042" w:rsidRPr="00954FFF" w:rsidRDefault="00475042" w:rsidP="0084146C">
                      <w:pPr>
                        <w:pStyle w:val="Header-Right"/>
                        <w:ind w:left="0"/>
                        <w:jc w:val="center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FC3E95">
                        <w:rPr>
                          <w:b/>
                          <w:color w:val="3366FF"/>
                          <w:sz w:val="24"/>
                          <w:szCs w:val="24"/>
                        </w:rPr>
                        <w:t>Jake Fleischer</w:t>
                      </w:r>
                    </w:p>
                  </w:tc>
                </w:tr>
              </w:tbl>
              <w:p w14:paraId="45FE1C51" w14:textId="77777777" w:rsidR="00475042" w:rsidRDefault="00475042">
                <w:pPr>
                  <w:pStyle w:val="NoSpaceBetween"/>
                </w:pPr>
              </w:p>
            </w:tc>
          </w:tr>
        </w:tbl>
        <w:p w14:paraId="1C282488" w14:textId="77777777" w:rsidR="00475042" w:rsidRDefault="00475042">
          <w:pPr>
            <w:pStyle w:val="NoSpaceBetween"/>
          </w:pPr>
        </w:p>
      </w:tc>
    </w:tr>
  </w:tbl>
  <w:p w14:paraId="7CDB0E63" w14:textId="77777777" w:rsidR="00475042" w:rsidRDefault="004750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1D7A"/>
    <w:multiLevelType w:val="hybridMultilevel"/>
    <w:tmpl w:val="1CE00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B55A1"/>
    <w:multiLevelType w:val="hybridMultilevel"/>
    <w:tmpl w:val="97F65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C114C"/>
    <w:multiLevelType w:val="hybridMultilevel"/>
    <w:tmpl w:val="74BA6C1A"/>
    <w:lvl w:ilvl="0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</w:abstractNum>
  <w:abstractNum w:abstractNumId="13">
    <w:nsid w:val="1C9A71F6"/>
    <w:multiLevelType w:val="hybridMultilevel"/>
    <w:tmpl w:val="5C9AE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175B2"/>
    <w:multiLevelType w:val="hybridMultilevel"/>
    <w:tmpl w:val="07941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E6647"/>
    <w:multiLevelType w:val="hybridMultilevel"/>
    <w:tmpl w:val="E756699E"/>
    <w:lvl w:ilvl="0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6">
    <w:nsid w:val="390D5F75"/>
    <w:multiLevelType w:val="hybridMultilevel"/>
    <w:tmpl w:val="CE7CE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57FC8"/>
    <w:multiLevelType w:val="hybridMultilevel"/>
    <w:tmpl w:val="EC4A64F0"/>
    <w:lvl w:ilvl="0" w:tplc="04090005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8">
    <w:nsid w:val="5F162938"/>
    <w:multiLevelType w:val="hybridMultilevel"/>
    <w:tmpl w:val="B8F07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61805"/>
    <w:multiLevelType w:val="hybridMultilevel"/>
    <w:tmpl w:val="6148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90BFA"/>
    <w:multiLevelType w:val="hybridMultilevel"/>
    <w:tmpl w:val="691255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695762"/>
    <w:multiLevelType w:val="hybridMultilevel"/>
    <w:tmpl w:val="2660A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54FFF"/>
    <w:rsid w:val="00013F4B"/>
    <w:rsid w:val="00051C8C"/>
    <w:rsid w:val="000C54C3"/>
    <w:rsid w:val="0017377D"/>
    <w:rsid w:val="0019246C"/>
    <w:rsid w:val="00307D71"/>
    <w:rsid w:val="003D1411"/>
    <w:rsid w:val="003D2E1B"/>
    <w:rsid w:val="00475042"/>
    <w:rsid w:val="004E3C9F"/>
    <w:rsid w:val="004E566A"/>
    <w:rsid w:val="005463AE"/>
    <w:rsid w:val="00570176"/>
    <w:rsid w:val="00584D4F"/>
    <w:rsid w:val="00596449"/>
    <w:rsid w:val="00596492"/>
    <w:rsid w:val="005D5F1E"/>
    <w:rsid w:val="005E0CA0"/>
    <w:rsid w:val="005F3269"/>
    <w:rsid w:val="00610C55"/>
    <w:rsid w:val="006E0207"/>
    <w:rsid w:val="00705197"/>
    <w:rsid w:val="00760A30"/>
    <w:rsid w:val="007C48EF"/>
    <w:rsid w:val="007F0FBC"/>
    <w:rsid w:val="0084146C"/>
    <w:rsid w:val="008677E4"/>
    <w:rsid w:val="008D033A"/>
    <w:rsid w:val="008E2866"/>
    <w:rsid w:val="00905728"/>
    <w:rsid w:val="00954FFF"/>
    <w:rsid w:val="00A90A28"/>
    <w:rsid w:val="00AA46B9"/>
    <w:rsid w:val="00AB359C"/>
    <w:rsid w:val="00B37648"/>
    <w:rsid w:val="00C97675"/>
    <w:rsid w:val="00D61F50"/>
    <w:rsid w:val="00D930A6"/>
    <w:rsid w:val="00DA57B7"/>
    <w:rsid w:val="00DE5724"/>
    <w:rsid w:val="00DE7F7B"/>
    <w:rsid w:val="00E03743"/>
    <w:rsid w:val="00E34BC3"/>
    <w:rsid w:val="00F160EA"/>
    <w:rsid w:val="00FC3E95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112FD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160EA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160EA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hnfleischer7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803B9-AB2D-A54D-B21A-C7167076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4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Fleischer</dc:creator>
  <cp:keywords/>
  <dc:description/>
  <cp:lastModifiedBy>John Fleischer</cp:lastModifiedBy>
  <cp:revision>3</cp:revision>
  <cp:lastPrinted>2019-07-15T18:04:00Z</cp:lastPrinted>
  <dcterms:created xsi:type="dcterms:W3CDTF">2019-07-15T18:43:00Z</dcterms:created>
  <dcterms:modified xsi:type="dcterms:W3CDTF">2019-07-30T14:49:00Z</dcterms:modified>
  <cp:category/>
</cp:coreProperties>
</file>